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4"/>
        <w:rPr>
          <w14:ligatures w14:val="standard"/>
        </w:rPr>
      </w:pPr>
      <w:r>
        <w:rPr>
          <w:bCs/>
          <w14:ligatures w14:val="standard"/>
        </w:rPr>
        <w:t>Insert Your Title Here</w:t>
      </w:r>
      <w:r>
        <w:rPr>
          <w:bCs/>
          <w:vertAlign w:val="superscript"/>
          <w14:ligatures w14:val="standard"/>
        </w:rPr>
        <w:t>∗</w:t>
      </w:r>
    </w:p>
    <w:p>
      <w:pPr>
        <w:pStyle w:val="56"/>
        <w:rPr>
          <w14:ligatures w14:val="standard"/>
        </w:rPr>
      </w:pPr>
      <w:r>
        <w:rPr>
          <w:bCs/>
          <w14:ligatures w14:val="standard"/>
        </w:rPr>
        <w:t>Insert Subtitle Here</w:t>
      </w:r>
    </w:p>
    <w:p>
      <w:pPr>
        <w:pStyle w:val="149"/>
        <w:rPr>
          <w:rStyle w:val="174"/>
          <w14:ligatures w14:val="standard"/>
        </w:rPr>
        <w:sectPr>
          <w:headerReference r:id="rId4" w:type="default"/>
          <w:footerReference r:id="rId6" w:type="default"/>
          <w:headerReference r:id="rId5" w:type="even"/>
          <w:footerReference r:id="rId7" w:type="even"/>
          <w:endnotePr>
            <w:numFmt w:val="decimal"/>
          </w:endnotePr>
          <w:type w:val="continuous"/>
          <w:pgSz w:w="12240" w:h="15840"/>
          <w:pgMar w:top="1500" w:right="1080" w:bottom="1600" w:left="1080" w:header="1080" w:footer="1080" w:gutter="0"/>
          <w:pgNumType w:start="1"/>
          <w:cols w:space="480" w:num="1"/>
          <w:titlePg/>
          <w:docGrid w:linePitch="360" w:charSpace="0"/>
        </w:sectPr>
      </w:pPr>
    </w:p>
    <w:p>
      <w:pPr>
        <w:pStyle w:val="149"/>
        <w:jc w:val="center"/>
        <w:rPr>
          <w14:ligatures w14:val="standard"/>
        </w:rPr>
      </w:pPr>
      <w:r>
        <w:rPr>
          <w:rStyle w:val="174"/>
          <w14:ligatures w14:val="standard"/>
        </w:rPr>
        <w:t>FirstName</w:t>
      </w:r>
      <w:r>
        <w:rPr>
          <w14:ligatures w14:val="standard"/>
        </w:rPr>
        <w:t xml:space="preserve"> </w:t>
      </w:r>
      <w:r>
        <w:rPr>
          <w:rStyle w:val="209"/>
          <w14:ligatures w14:val="standard"/>
        </w:rPr>
        <w:t>Surname</w:t>
      </w:r>
      <w:r>
        <w:rPr>
          <w:vertAlign w:val="superscript"/>
          <w14:ligatures w14:val="standard"/>
        </w:rPr>
        <w:t>†</w:t>
      </w:r>
      <w:r>
        <w:rPr>
          <w14:ligatures w14:val="standard"/>
        </w:rPr>
        <w:br w:type="textWrapping"/>
      </w:r>
      <w:r>
        <w:rPr>
          <w:rStyle w:val="187"/>
          <w:color w:val="auto"/>
          <w:sz w:val="20"/>
          <w14:ligatures w14:val="standard"/>
        </w:rPr>
        <w:t xml:space="preserve"> Department Name</w:t>
      </w:r>
      <w:r>
        <w:rPr>
          <w:rStyle w:val="188"/>
          <w:color w:val="auto"/>
          <w:sz w:val="20"/>
          <w14:ligatures w14:val="standard"/>
        </w:rPr>
        <w:br w:type="textWrapping"/>
      </w:r>
      <w:r>
        <w:rPr>
          <w:rStyle w:val="188"/>
          <w:color w:val="auto"/>
          <w:sz w:val="20"/>
          <w14:ligatures w14:val="standard"/>
        </w:rPr>
        <w:t xml:space="preserve"> Institution/University Name</w:t>
      </w:r>
      <w:r>
        <w:rPr>
          <w:rStyle w:val="188"/>
          <w:color w:val="auto"/>
          <w:sz w:val="20"/>
          <w14:ligatures w14:val="standard"/>
        </w:rPr>
        <w:br w:type="textWrapping"/>
      </w:r>
      <w:r>
        <w:rPr>
          <w:rStyle w:val="188"/>
          <w:color w:val="auto"/>
          <w:sz w:val="20"/>
          <w14:ligatures w14:val="standard"/>
        </w:rPr>
        <w:t xml:space="preserve"> </w:t>
      </w:r>
      <w:r>
        <w:rPr>
          <w:rStyle w:val="154"/>
          <w:sz w:val="20"/>
          <w14:ligatures w14:val="standard"/>
        </w:rPr>
        <w:t>City</w:t>
      </w:r>
      <w:r>
        <w:rPr>
          <w:sz w:val="20"/>
          <w14:ligatures w14:val="standard"/>
        </w:rPr>
        <w:t xml:space="preserve"> </w:t>
      </w:r>
      <w:r>
        <w:rPr>
          <w:rStyle w:val="204"/>
          <w:color w:val="auto"/>
          <w:sz w:val="20"/>
          <w14:ligatures w14:val="standard"/>
        </w:rPr>
        <w:t>State</w:t>
      </w:r>
      <w:r>
        <w:rPr>
          <w:rStyle w:val="192"/>
          <w:color w:val="auto"/>
          <w:sz w:val="20"/>
          <w14:ligatures w14:val="standard"/>
        </w:rPr>
        <w:t xml:space="preserve"> </w:t>
      </w:r>
      <w:r>
        <w:rPr>
          <w:rStyle w:val="161"/>
          <w:sz w:val="20"/>
          <w14:ligatures w14:val="standard"/>
        </w:rPr>
        <w:t>Country</w:t>
      </w:r>
      <w:r>
        <w:rPr>
          <w:sz w:val="20"/>
          <w14:ligatures w14:val="standard"/>
        </w:rPr>
        <w:br w:type="textWrapping"/>
      </w:r>
      <w:r>
        <w:rPr>
          <w:sz w:val="20"/>
          <w14:ligatures w14:val="standard"/>
        </w:rPr>
        <w:t xml:space="preserve"> </w:t>
      </w:r>
      <w:r>
        <w:rPr>
          <w:rStyle w:val="168"/>
          <w:color w:val="auto"/>
          <w:sz w:val="20"/>
          <w14:ligatures w14:val="standard"/>
        </w:rPr>
        <w:t>email@email.com</w:t>
      </w:r>
    </w:p>
    <w:p>
      <w:pPr>
        <w:pStyle w:val="149"/>
        <w:jc w:val="center"/>
        <w:rPr>
          <w14:ligatures w14:val="standard"/>
        </w:rPr>
      </w:pPr>
      <w:r>
        <w:rPr>
          <w:rStyle w:val="174"/>
          <w14:ligatures w14:val="standard"/>
        </w:rPr>
        <w:t>FirstName</w:t>
      </w:r>
      <w:r>
        <w:rPr>
          <w14:ligatures w14:val="standard"/>
        </w:rPr>
        <w:t xml:space="preserve"> </w:t>
      </w:r>
      <w:r>
        <w:rPr>
          <w:rStyle w:val="209"/>
          <w14:ligatures w14:val="standard"/>
        </w:rPr>
        <w:t>Surname</w:t>
      </w:r>
      <w:r>
        <w:rPr>
          <w14:ligatures w14:val="standard"/>
        </w:rPr>
        <w:br w:type="textWrapping"/>
      </w:r>
      <w:r>
        <w:rPr>
          <w:rStyle w:val="187"/>
          <w:color w:val="auto"/>
          <w:sz w:val="20"/>
          <w14:ligatures w14:val="standard"/>
        </w:rPr>
        <w:t xml:space="preserve"> Department Name</w:t>
      </w:r>
      <w:r>
        <w:rPr>
          <w:rStyle w:val="188"/>
          <w:color w:val="auto"/>
          <w:sz w:val="20"/>
          <w14:ligatures w14:val="standard"/>
        </w:rPr>
        <w:br w:type="textWrapping"/>
      </w:r>
      <w:r>
        <w:rPr>
          <w:rStyle w:val="188"/>
          <w:color w:val="auto"/>
          <w:sz w:val="20"/>
          <w14:ligatures w14:val="standard"/>
        </w:rPr>
        <w:t xml:space="preserve"> Institution/University Name</w:t>
      </w:r>
      <w:r>
        <w:rPr>
          <w:rStyle w:val="188"/>
          <w:color w:val="auto"/>
          <w:sz w:val="20"/>
          <w14:ligatures w14:val="standard"/>
        </w:rPr>
        <w:br w:type="textWrapping"/>
      </w:r>
      <w:r>
        <w:rPr>
          <w:rStyle w:val="188"/>
          <w:color w:val="auto"/>
          <w:sz w:val="20"/>
          <w14:ligatures w14:val="standard"/>
        </w:rPr>
        <w:t xml:space="preserve"> </w:t>
      </w:r>
      <w:r>
        <w:rPr>
          <w:rStyle w:val="154"/>
          <w:sz w:val="20"/>
          <w14:ligatures w14:val="standard"/>
        </w:rPr>
        <w:t>City</w:t>
      </w:r>
      <w:r>
        <w:rPr>
          <w:sz w:val="20"/>
          <w14:ligatures w14:val="standard"/>
        </w:rPr>
        <w:t xml:space="preserve"> </w:t>
      </w:r>
      <w:r>
        <w:rPr>
          <w:rStyle w:val="204"/>
          <w:color w:val="auto"/>
          <w:sz w:val="20"/>
          <w14:ligatures w14:val="standard"/>
        </w:rPr>
        <w:t>State</w:t>
      </w:r>
      <w:r>
        <w:rPr>
          <w:rStyle w:val="192"/>
          <w:color w:val="auto"/>
          <w:sz w:val="20"/>
          <w14:ligatures w14:val="standard"/>
        </w:rPr>
        <w:t xml:space="preserve"> </w:t>
      </w:r>
      <w:r>
        <w:rPr>
          <w:rStyle w:val="161"/>
          <w:sz w:val="20"/>
          <w14:ligatures w14:val="standard"/>
        </w:rPr>
        <w:t>Country</w:t>
      </w:r>
      <w:r>
        <w:rPr>
          <w:sz w:val="20"/>
          <w14:ligatures w14:val="standard"/>
        </w:rPr>
        <w:br w:type="textWrapping"/>
      </w:r>
      <w:r>
        <w:rPr>
          <w:sz w:val="20"/>
          <w14:ligatures w14:val="standard"/>
        </w:rPr>
        <w:t xml:space="preserve"> </w:t>
      </w:r>
      <w:r>
        <w:fldChar w:fldCharType="begin"/>
      </w:r>
      <w:r>
        <w:instrText xml:space="preserve"> HYPERLINK "mailto:email@email.com" </w:instrText>
      </w:r>
      <w:r>
        <w:fldChar w:fldCharType="separate"/>
      </w:r>
      <w:r>
        <w:rPr>
          <w:rStyle w:val="85"/>
          <w:color w:val="auto"/>
          <w:u w:val="none"/>
          <w14:ligatures w14:val="standard"/>
        </w:rPr>
        <w:t>email@email.com</w:t>
      </w:r>
      <w:r>
        <w:rPr>
          <w:rStyle w:val="85"/>
          <w:color w:val="auto"/>
          <w:u w:val="none"/>
          <w14:ligatures w14:val="standard"/>
        </w:rPr>
        <w:fldChar w:fldCharType="end"/>
      </w:r>
    </w:p>
    <w:p>
      <w:pPr>
        <w:pStyle w:val="149"/>
        <w:jc w:val="center"/>
        <w:rPr>
          <w14:ligatures w14:val="standard"/>
        </w:rPr>
      </w:pPr>
      <w:r>
        <w:rPr>
          <w:rStyle w:val="174"/>
          <w14:ligatures w14:val="standard"/>
        </w:rPr>
        <w:t>FirstName</w:t>
      </w:r>
      <w:r>
        <w:rPr>
          <w14:ligatures w14:val="standard"/>
        </w:rPr>
        <w:t xml:space="preserve"> </w:t>
      </w:r>
      <w:r>
        <w:rPr>
          <w:rStyle w:val="209"/>
          <w14:ligatures w14:val="standard"/>
        </w:rPr>
        <w:t>Surname</w:t>
      </w:r>
      <w:r>
        <w:rPr>
          <w14:ligatures w14:val="standard"/>
        </w:rPr>
        <w:br w:type="textWrapping"/>
      </w:r>
      <w:r>
        <w:rPr>
          <w:rStyle w:val="187"/>
          <w:color w:val="auto"/>
          <w:sz w:val="20"/>
          <w14:ligatures w14:val="standard"/>
        </w:rPr>
        <w:t xml:space="preserve"> Department Name</w:t>
      </w:r>
      <w:r>
        <w:rPr>
          <w:rStyle w:val="188"/>
          <w:color w:val="auto"/>
          <w:sz w:val="20"/>
          <w14:ligatures w14:val="standard"/>
        </w:rPr>
        <w:br w:type="textWrapping"/>
      </w:r>
      <w:r>
        <w:rPr>
          <w:rStyle w:val="188"/>
          <w:color w:val="auto"/>
          <w:sz w:val="20"/>
          <w14:ligatures w14:val="standard"/>
        </w:rPr>
        <w:t xml:space="preserve"> Institution/University Name</w:t>
      </w:r>
      <w:r>
        <w:rPr>
          <w:rStyle w:val="188"/>
          <w:color w:val="auto"/>
          <w:sz w:val="20"/>
          <w14:ligatures w14:val="standard"/>
        </w:rPr>
        <w:br w:type="textWrapping"/>
      </w:r>
      <w:r>
        <w:rPr>
          <w:rStyle w:val="188"/>
          <w:color w:val="auto"/>
          <w:sz w:val="20"/>
          <w14:ligatures w14:val="standard"/>
        </w:rPr>
        <w:t xml:space="preserve"> </w:t>
      </w:r>
      <w:r>
        <w:rPr>
          <w:rStyle w:val="154"/>
          <w:sz w:val="20"/>
          <w14:ligatures w14:val="standard"/>
        </w:rPr>
        <w:t>City</w:t>
      </w:r>
      <w:r>
        <w:rPr>
          <w:sz w:val="20"/>
          <w14:ligatures w14:val="standard"/>
        </w:rPr>
        <w:t xml:space="preserve"> </w:t>
      </w:r>
      <w:r>
        <w:rPr>
          <w:rStyle w:val="204"/>
          <w:color w:val="auto"/>
          <w:sz w:val="20"/>
          <w14:ligatures w14:val="standard"/>
        </w:rPr>
        <w:t>State</w:t>
      </w:r>
      <w:r>
        <w:rPr>
          <w:rStyle w:val="192"/>
          <w:color w:val="auto"/>
          <w:sz w:val="20"/>
          <w14:ligatures w14:val="standard"/>
        </w:rPr>
        <w:t xml:space="preserve"> </w:t>
      </w:r>
      <w:r>
        <w:rPr>
          <w:rStyle w:val="161"/>
          <w:sz w:val="20"/>
          <w14:ligatures w14:val="standard"/>
        </w:rPr>
        <w:t>Country</w:t>
      </w:r>
      <w:r>
        <w:rPr>
          <w:sz w:val="20"/>
          <w14:ligatures w14:val="standard"/>
        </w:rPr>
        <w:br w:type="textWrapping"/>
      </w:r>
      <w:r>
        <w:rPr>
          <w:sz w:val="20"/>
          <w14:ligatures w14:val="standard"/>
        </w:rPr>
        <w:t xml:space="preserve"> </w:t>
      </w:r>
      <w:r>
        <w:rPr>
          <w:rStyle w:val="168"/>
          <w:color w:val="auto"/>
          <w:sz w:val="20"/>
          <w14:ligatures w14:val="standard"/>
        </w:rPr>
        <w:t>email@email.com</w:t>
      </w:r>
    </w:p>
    <w:p>
      <w:pPr>
        <w:pStyle w:val="213"/>
        <w:rPr>
          <w:rFonts w:ascii="Cambria Math" w:hAnsi="Cambria Math" w:cs="Cambria Math"/>
          <w:bCs/>
          <w:color w:val="auto"/>
          <w:vertAlign w:val="superscript"/>
          <w14:ligatures w14:val="standard"/>
        </w:rPr>
        <w:sectPr>
          <w:endnotePr>
            <w:numFmt w:val="decimal"/>
          </w:endnotePr>
          <w:type w:val="continuous"/>
          <w:pgSz w:w="12240" w:h="15840"/>
          <w:pgMar w:top="1500" w:right="1080" w:bottom="1600" w:left="1080" w:header="1080" w:footer="1080" w:gutter="0"/>
          <w:pgNumType w:start="1"/>
          <w:cols w:space="720" w:num="3"/>
          <w:titlePg/>
          <w:docGrid w:linePitch="360" w:charSpace="0"/>
        </w:sectPr>
      </w:pPr>
    </w:p>
    <w:p>
      <w:pPr>
        <w:pStyle w:val="147"/>
        <w:rPr>
          <w:color w:val="auto"/>
          <w14:ligatures w14:val="standard"/>
        </w:rPr>
      </w:pPr>
    </w:p>
    <w:p>
      <w:pPr>
        <w:pStyle w:val="136"/>
        <w:rPr>
          <w14:ligatures w14:val="standard"/>
        </w:rPr>
        <w:sectPr>
          <w:endnotePr>
            <w:numFmt w:val="decimal"/>
          </w:endnotePr>
          <w:type w:val="continuous"/>
          <w:pgSz w:w="12240" w:h="15840"/>
          <w:pgMar w:top="1500" w:right="1080" w:bottom="1600" w:left="1080" w:header="1080" w:footer="1080" w:gutter="0"/>
          <w:pgNumType w:start="1"/>
          <w:cols w:space="480" w:num="1"/>
          <w:titlePg/>
          <w:docGrid w:linePitch="360" w:charSpace="0"/>
        </w:sectPr>
      </w:pPr>
    </w:p>
    <w:p>
      <w:pPr>
        <w:pStyle w:val="136"/>
        <w:rPr>
          <w14:ligatures w14:val="standard"/>
        </w:rPr>
      </w:pPr>
      <w:r>
        <w:rPr>
          <w14:ligatures w14:val="standard"/>
        </w:rPr>
        <w:t>ABSTRACT</w:t>
      </w:r>
    </w:p>
    <w:p>
      <w:pPr>
        <w:pStyle w:val="114"/>
        <w:rPr>
          <w:rFonts w:eastAsia="Verdana"/>
          <w14:ligatures w14:val="standard"/>
        </w:rPr>
      </w:pPr>
      <w:r>
        <w:rPr>
          <w:rFonts w:eastAsia="Verdana"/>
          <w14:ligatures w14:val="standard"/>
        </w:rPr>
        <w:t>In this sample-structured document, neither the cross-linking of float elements and bibliography nor metadata/copyright information is available. The sample document is provided in “Draft” mode and to view it in the final layout format, applying the required template is essential with some standard steps.</w:t>
      </w:r>
    </w:p>
    <w:p>
      <w:pPr>
        <w:pStyle w:val="114"/>
        <w:rPr>
          <w14:ligatures w14:val="standard"/>
        </w:rPr>
      </w:pPr>
      <w:r>
        <w:rPr>
          <w:rFonts w:eastAsia="Verdana"/>
          <w14:ligatures w14:val="standard"/>
        </w:rPr>
        <w:t xml:space="preserve">These steps, which should require </w:t>
      </w:r>
      <w:r>
        <w:rPr>
          <w14:ligatures w14:val="standard"/>
        </w:rPr>
        <w:t>generation of the final output from the styled paper, are mentioned here in this paragraph. First, users have to run “Reference Numbering” from the “Reference Elements” menu; this is the first step to start the bibliography marking (it should be clicked while keeping the cursor at the beginning of the reference list). After the marking is complete, the reference element runs all the options under the “Cross Linking” menu.</w:t>
      </w:r>
    </w:p>
    <w:p>
      <w:pPr>
        <w:pStyle w:val="114"/>
        <w:rPr>
          <w14:ligatures w14:val="standard"/>
        </w:rPr>
      </w:pPr>
      <w:r>
        <w:rPr>
          <w14:ligatures w14:val="standard"/>
        </w:rPr>
        <w:t xml:space="preserve">For accuracy check of the structured paper, user can run the option </w:t>
      </w:r>
      <w:r>
        <w:rPr>
          <w:b/>
          <w14:ligatures w14:val="standard"/>
        </w:rPr>
        <w:t>Manuscript Validation</w:t>
      </w:r>
      <w:r>
        <w:rPr>
          <w14:ligatures w14:val="standard"/>
        </w:rPr>
        <w:t xml:space="preserve">. It informs the user of the wrong or missing values in the paper. The user must correct the paper as per validation messages and rerun </w:t>
      </w:r>
      <w:r>
        <w:rPr>
          <w:b/>
          <w14:ligatures w14:val="standard"/>
        </w:rPr>
        <w:t>Manuscript Validation</w:t>
      </w:r>
      <w:r>
        <w:rPr>
          <w14:ligatures w14:val="standard"/>
        </w:rPr>
        <w:t>.</w:t>
      </w:r>
    </w:p>
    <w:p>
      <w:pPr>
        <w:pStyle w:val="114"/>
        <w:rPr>
          <w14:ligatures w14:val="standard"/>
        </w:rPr>
      </w:pPr>
      <w:r>
        <w:rPr>
          <w14:ligatures w14:val="standard"/>
        </w:rPr>
        <w:t>Now, to generate the required layout of the paper, the user should select one of the template styles under the Define Template Style option (</w:t>
      </w:r>
      <w:r>
        <w:rPr>
          <w:u w:val="single"/>
          <w14:ligatures w14:val="standard"/>
        </w:rPr>
        <w:t>choose the required layout design, i.e. choose between Journals and Proceedings</w:t>
      </w:r>
      <w:r>
        <w:rPr>
          <w14:ligatures w14:val="standard"/>
        </w:rPr>
        <w:t>).</w:t>
      </w:r>
    </w:p>
    <w:p>
      <w:pPr>
        <w:pStyle w:val="59"/>
        <w:framePr w:w="4680" w:h="1441" w:hRule="exact" w:hSpace="187" w:wrap="around" w:vAnchor="page" w:hAnchor="page" w:x="1089" w:y="12601" w:anchorLock="1"/>
      </w:pPr>
      <w:r>
        <w:rPr>
          <w:vertAlign w:val="superscript"/>
        </w:rPr>
        <w:t>∗</w:t>
      </w:r>
      <w:r>
        <w:t>Article Title Footnote needs to be captured as Title Note</w:t>
      </w:r>
    </w:p>
    <w:p>
      <w:pPr>
        <w:pStyle w:val="59"/>
        <w:framePr w:w="4680" w:h="1441" w:hRule="exact" w:hSpace="187" w:wrap="around" w:vAnchor="page" w:hAnchor="page" w:x="1089" w:y="12601" w:anchorLock="1"/>
      </w:pPr>
      <w:r>
        <w:rPr>
          <w:vertAlign w:val="superscript"/>
        </w:rPr>
        <w:t>†</w:t>
      </w:r>
      <w:r>
        <w:t>Author Footnote to be captured as Author Note</w:t>
      </w:r>
    </w:p>
    <w:p>
      <w:pPr>
        <w:pStyle w:val="434"/>
        <w:framePr w:w="4680" w:h="1441" w:hRule="exact" w:hSpace="187" w:wrap="around" w:vAnchor="page" w:hAnchor="page" w:x="1089" w:y="12601" w:anchorLock="1"/>
      </w:pPr>
      <w:r>
        <w:t>Permission to make digital or hard copies of part or all of this work for personal or classroom use is granted without fee provided that copies are not made or distributed for profit or commercial advantage and that copies bear this notice and the full citation on the first page. Copyrights for third-party components of this work must be honored. For all other uses, contact the owner/author(s).</w:t>
      </w:r>
    </w:p>
    <w:p>
      <w:pPr>
        <w:pStyle w:val="131"/>
        <w:framePr w:w="4680" w:h="1441" w:hRule="exact" w:hSpace="187" w:wrap="around" w:vAnchor="page" w:hAnchor="page" w:x="1089" w:y="12601" w:anchorLock="1"/>
        <w:rPr>
          <w:i/>
        </w:rPr>
      </w:pPr>
      <w:r>
        <w:rPr>
          <w:i/>
        </w:rPr>
        <w:t>WOODSTOCK’18, June, 2018, El Paso, Texas USA</w:t>
      </w:r>
    </w:p>
    <w:p>
      <w:pPr>
        <w:pStyle w:val="434"/>
        <w:framePr w:w="4680" w:h="1441" w:hRule="exact" w:hSpace="187" w:wrap="around" w:vAnchor="page" w:hAnchor="page" w:x="1089" w:y="12601" w:anchorLock="1"/>
      </w:pPr>
      <w:r>
        <w:t>© 2018 Copyright held by the owner/author(s). 978-1-4503-0000-0/18/06...$15.00</w:t>
      </w:r>
    </w:p>
    <w:p>
      <w:pPr>
        <w:framePr w:w="4680" w:h="1441" w:hRule="exact" w:hSpace="187" w:wrap="around" w:vAnchor="page" w:hAnchor="page" w:x="1089" w:y="12601" w:anchorLock="1"/>
        <w:rPr>
          <w:iCs/>
          <w14:ligatures w14:val="standard"/>
        </w:rPr>
      </w:pPr>
      <w:r>
        <w:t>https://doi.org/10.1145/1234567890</w:t>
      </w:r>
    </w:p>
    <w:p>
      <w:pPr>
        <w:pStyle w:val="114"/>
        <w:rPr>
          <w14:ligatures w14:val="standard"/>
        </w:rPr>
      </w:pPr>
      <w:r>
        <w:rPr>
          <w14:ligatures w14:val="standard"/>
        </w:rPr>
        <w:t xml:space="preserve">Some specific values are required to create a standard layout by choosing a template for the journals or proceedings. So once the user chooses one of the template layout styles, the respective Journal or Conference details dialog box (i.e. </w:t>
      </w:r>
      <w:r>
        <w:rPr>
          <w:b/>
          <w14:ligatures w14:val="standard"/>
        </w:rPr>
        <w:t>journal/conference acronym, DOI, ISBN, copyright, year, etc.</w:t>
      </w:r>
      <w:r>
        <w:rPr>
          <w14:ligatures w14:val="standard"/>
        </w:rPr>
        <w:t>) will appear as a prompt during the Define Template Style functionality. The user should fill these values, after which the template creates the desired layout of the paper. The user can now create a PDF of his/her manuscript using the “</w:t>
      </w:r>
      <w:r>
        <w:rPr>
          <w:i/>
          <w14:ligatures w14:val="standard"/>
        </w:rPr>
        <w:t>Save as PDF</w:t>
      </w:r>
      <w:r>
        <w:rPr>
          <w14:ligatures w14:val="standard"/>
        </w:rPr>
        <w:t>” option.</w:t>
      </w:r>
    </w:p>
    <w:p>
      <w:pPr>
        <w:pStyle w:val="114"/>
        <w:rPr>
          <w:lang w:val="en-GB" w:eastAsia="ja-JP"/>
          <w14:ligatures w14:val="standard"/>
        </w:rPr>
      </w:pPr>
      <w:r>
        <w:rPr>
          <w:rFonts w:eastAsia="Verdana"/>
          <w14:ligatures w14:val="standard"/>
        </w:rPr>
        <w:t>If</w:t>
      </w:r>
      <w:r>
        <w:rPr>
          <w14:ligatures w14:val="standard"/>
        </w:rPr>
        <w:t xml:space="preserve"> the user is adding any new data, they should make sure to style it as per the instructions provided in previous sections. Carry out the steps for Cross-linking, Fundref data, adding Document History (specific to journal submission), and finally, Manuscript validation and placing the respective metadata (Bibstrip/copyright text)</w:t>
      </w:r>
      <w:r>
        <w:rPr>
          <w:rStyle w:val="87"/>
          <w14:ligatures w14:val="standard"/>
        </w:rPr>
        <w:footnoteReference w:id="0"/>
      </w:r>
      <w:r>
        <w:rPr>
          <w14:ligatures w14:val="standard"/>
        </w:rPr>
        <w:t xml:space="preserve"> while applying the required template.</w:t>
      </w:r>
    </w:p>
    <w:p>
      <w:pPr>
        <w:pStyle w:val="427"/>
        <w:rPr>
          <w:lang w:eastAsia="it-IT"/>
          <w14:ligatures w14:val="standard"/>
        </w:rPr>
      </w:pPr>
      <w:r>
        <w:rPr>
          <w:lang w:eastAsia="it-IT"/>
          <w14:ligatures w14:val="standard"/>
        </w:rPr>
        <w:t>CCS CONCEPTS</w:t>
      </w:r>
    </w:p>
    <w:p>
      <w:pPr>
        <w:spacing w:after="120"/>
        <w:rPr>
          <w:rFonts w:hint="eastAsia" w:eastAsia="宋体" w:cs="Linux Libertine"/>
          <w:lang w:val="en-US" w:eastAsia="zh-CN"/>
          <w14:ligatures w14:val="standard"/>
        </w:rPr>
      </w:pPr>
      <w:r>
        <w:rPr>
          <w14:ligatures w14:val="standard"/>
        </w:rPr>
        <w:t>• </w:t>
      </w:r>
      <w:r>
        <w:rPr>
          <w:lang w:eastAsia="it-IT"/>
          <w14:ligatures w14:val="standard"/>
        </w:rPr>
        <w:t>Insert CCS text</w:t>
      </w:r>
      <w:r>
        <w:rPr>
          <w14:ligatures w14:val="standard"/>
        </w:rPr>
        <w:t> here • </w:t>
      </w:r>
      <w:r>
        <w:rPr>
          <w:lang w:eastAsia="it-IT"/>
          <w14:ligatures w14:val="standard"/>
        </w:rPr>
        <w:t>Insert CCS text</w:t>
      </w:r>
      <w:r>
        <w:rPr>
          <w14:ligatures w14:val="standard"/>
        </w:rPr>
        <w:t> here   • </w:t>
      </w:r>
      <w:r>
        <w:rPr>
          <w:lang w:eastAsia="it-IT"/>
          <w14:ligatures w14:val="standard"/>
        </w:rPr>
        <w:t>Insert CCS text</w:t>
      </w:r>
      <w:r>
        <w:rPr>
          <w14:ligatures w14:val="standard"/>
        </w:rPr>
        <w:t> here</w:t>
      </w:r>
      <w:r>
        <w:rPr>
          <w:rFonts w:hint="eastAsia" w:eastAsia="宋体"/>
          <w:lang w:val="en-US" w:eastAsia="zh-CN"/>
          <w14:ligatures w14:val="standard"/>
        </w:rPr>
        <w:t>(</w:t>
      </w:r>
      <w:r>
        <w:rPr>
          <w:rStyle w:val="79"/>
          <w:szCs w:val="18"/>
        </w:rPr>
        <w:t>Information systems</w:t>
      </w:r>
      <w:r>
        <w:rPr>
          <w:rFonts w:ascii="MS Mincho" w:hAnsi="MS Mincho" w:eastAsia="MS Mincho" w:cs="MS Mincho"/>
          <w:b/>
          <w:bCs/>
          <w:sz w:val="16"/>
          <w:szCs w:val="16"/>
        </w:rPr>
        <w:t>➝</w:t>
      </w:r>
      <w:r>
        <w:rPr>
          <w:rStyle w:val="79"/>
          <w:szCs w:val="18"/>
        </w:rPr>
        <w:t>Database management system engines</w:t>
      </w:r>
      <w:r>
        <w:rPr>
          <w:szCs w:val="18"/>
        </w:rPr>
        <w:t xml:space="preserve">   • </w:t>
      </w:r>
      <w:r>
        <w:rPr>
          <w:rStyle w:val="79"/>
          <w:szCs w:val="18"/>
        </w:rPr>
        <w:t>Computing methodologies</w:t>
      </w:r>
      <w:r>
        <w:rPr>
          <w:rFonts w:ascii="MS Mincho" w:hAnsi="MS Mincho" w:eastAsia="MS Mincho" w:cs="MS Mincho"/>
          <w:b/>
          <w:bCs/>
          <w:sz w:val="16"/>
          <w:szCs w:val="16"/>
        </w:rPr>
        <w:t>➝</w:t>
      </w:r>
      <w:r>
        <w:rPr>
          <w:rStyle w:val="79"/>
          <w:szCs w:val="18"/>
        </w:rPr>
        <w:t>Massively parallel and high-performance simulations.</w:t>
      </w:r>
      <w:r>
        <w:rPr>
          <w:i/>
          <w:iCs/>
        </w:rPr>
        <w:t xml:space="preserve"> </w:t>
      </w:r>
      <w:r>
        <w:t>This is just an example, please use the correct category and subject descriptors for your submission</w:t>
      </w:r>
      <w:r>
        <w:rPr>
          <w:i/>
          <w:iCs/>
        </w:rPr>
        <w:t>.</w:t>
      </w:r>
      <w:r>
        <w:rPr>
          <w:rFonts w:ascii="Times" w:hAnsi="Times" w:cs="Times"/>
        </w:rPr>
        <w:t xml:space="preserve"> The ACM Computing Classification Scheme:</w:t>
      </w:r>
      <w:r>
        <w:rPr>
          <w:rFonts w:hint="eastAsia"/>
        </w:rPr>
        <w:fldChar w:fldCharType="begin"/>
      </w:r>
      <w:r>
        <w:rPr>
          <w:rFonts w:hint="eastAsia"/>
        </w:rPr>
        <w:instrText xml:space="preserve"> HYPERLINK "https://dl.acm.org/ccs/ccs_flat.cfm#10002951" </w:instrText>
      </w:r>
      <w:r>
        <w:rPr>
          <w:rFonts w:hint="eastAsia"/>
        </w:rPr>
        <w:fldChar w:fldCharType="separate"/>
      </w:r>
      <w:r>
        <w:rPr>
          <w:rStyle w:val="85"/>
          <w:rFonts w:hint="eastAsia"/>
        </w:rPr>
        <w:t>https://dl.acm.org/ccs/ccs_flat.cfm#10002951</w:t>
      </w:r>
      <w:r>
        <w:rPr>
          <w:rFonts w:hint="eastAsia"/>
        </w:rPr>
        <w:fldChar w:fldCharType="end"/>
      </w:r>
      <w:r>
        <w:rPr>
          <w:rFonts w:hint="eastAsia"/>
          <w:lang w:val="en-US" w:eastAsia="zh-CN"/>
        </w:rPr>
        <w:t xml:space="preserve"> </w:t>
      </w:r>
      <w:r>
        <w:t xml:space="preserve">Please read the </w:t>
      </w:r>
      <w:r>
        <w:fldChar w:fldCharType="begin"/>
      </w:r>
      <w:r>
        <w:instrText xml:space="preserve"> HYPERLINK "http://www.acm.org/publications/article-templates/CCS-HOWTO-v6-12Jan2015.docx" \o "CCSdoc" </w:instrText>
      </w:r>
      <w:r>
        <w:fldChar w:fldCharType="separate"/>
      </w:r>
      <w:r>
        <w:rPr>
          <w:rStyle w:val="85"/>
        </w:rPr>
        <w:t>HOW TO CLASSIFY WORKS USING ACM'S COMPUTING CLASSIFICATION SYSTEM</w:t>
      </w:r>
      <w:r>
        <w:rPr>
          <w:rStyle w:val="85"/>
        </w:rPr>
        <w:fldChar w:fldCharType="end"/>
      </w:r>
      <w:r>
        <w:t xml:space="preserve"> for instructions on how to classify your document using the 2012 ACM Computing Classification System and insert the index terms into your Microsoft Word source file.</w:t>
      </w:r>
      <w:r>
        <w:rPr>
          <w:rFonts w:hint="eastAsia" w:eastAsia="宋体"/>
          <w:lang w:val="en-US" w:eastAsia="zh-CN"/>
        </w:rPr>
        <w:t>)</w:t>
      </w:r>
      <w:bookmarkStart w:id="0" w:name="_GoBack"/>
      <w:bookmarkEnd w:id="0"/>
    </w:p>
    <w:p>
      <w:pPr>
        <w:pStyle w:val="181"/>
        <w:rPr>
          <w:lang w:eastAsia="it-IT"/>
          <w14:ligatures w14:val="standard"/>
        </w:rPr>
      </w:pPr>
      <w:r>
        <w:rPr>
          <w:lang w:eastAsia="it-IT"/>
          <w14:ligatures w14:val="standard"/>
        </w:rPr>
        <w:t>KEYWORDS</w:t>
      </w:r>
    </w:p>
    <w:p>
      <w:pPr>
        <w:pStyle w:val="182"/>
        <w:rPr>
          <w:lang w:eastAsia="it-IT"/>
          <w14:ligatures w14:val="standard"/>
        </w:rPr>
      </w:pPr>
      <w:r>
        <w:rPr>
          <w:lang w:eastAsia="it-IT"/>
          <w14:ligatures w14:val="standard"/>
        </w:rPr>
        <w:t>Insert keyword text, Insert keyword text, Insert keyword text, Insert keyword text</w:t>
      </w:r>
    </w:p>
    <w:p>
      <w:pPr>
        <w:pStyle w:val="430"/>
        <w:rPr>
          <w14:ligatures w14:val="standard"/>
        </w:rPr>
      </w:pPr>
      <w:r>
        <w:rPr>
          <w14:ligatures w14:val="standard"/>
        </w:rPr>
        <w:t>ACM Reference format:</w:t>
      </w:r>
    </w:p>
    <w:p>
      <w:pPr>
        <w:pStyle w:val="431"/>
        <w:rPr>
          <w14:ligatures w14:val="standard"/>
        </w:rPr>
      </w:pPr>
      <w:r>
        <w:rPr>
          <w14:ligatures w14:val="standard"/>
        </w:rPr>
        <w:t xml:space="preserve">FirstName Surname, FirstName Surname and FirstName Surname. 2018. </w:t>
      </w:r>
      <w:r>
        <w:rPr>
          <w:bCs/>
          <w14:ligatures w14:val="standard"/>
        </w:rPr>
        <w:t xml:space="preserve">Insert Your Title Here: Insert Subtitle Here. In </w:t>
      </w:r>
      <w:r>
        <w:rPr>
          <w:bCs/>
          <w:i/>
          <w14:ligatures w14:val="standard"/>
        </w:rPr>
        <w:t>Proceedings of ACM Woodstock conference (WOODSTOCK’18). ACM, New York, NY, USA, 2 pages.</w:t>
      </w:r>
      <w:r>
        <w:rPr>
          <w14:ligatures w14:val="standard"/>
        </w:rPr>
        <w:t xml:space="preserve"> https://doi.org/10.1145/1234567890</w:t>
      </w:r>
    </w:p>
    <w:p>
      <w:pPr>
        <w:pStyle w:val="118"/>
        <w:spacing w:before="380"/>
        <w:rPr>
          <w14:ligatures w14:val="standard"/>
        </w:rPr>
      </w:pPr>
      <w:r>
        <w:rPr>
          <w:rStyle w:val="183"/>
          <w:b/>
          <w14:ligatures w14:val="standard"/>
        </w:rPr>
        <w:t>1</w:t>
      </w:r>
      <w:r>
        <w:rPr>
          <w14:ligatures w14:val="standard"/>
        </w:rPr>
        <w:t> Insert Heading Level 1</w:t>
      </w:r>
    </w:p>
    <w:p>
      <w:pPr>
        <w:pStyle w:val="189"/>
        <w:ind w:firstLine="0"/>
        <w:jc w:val="both"/>
        <w:rPr>
          <w:lang w:eastAsia="ja-JP"/>
          <w14:ligatures w14:val="standard"/>
        </w:rPr>
      </w:pPr>
      <w:r>
        <w:rPr>
          <w:lang w:eastAsia="it-IT"/>
          <w14:ligatures w14:val="standard"/>
        </w:rPr>
        <w:t xml:space="preserve">The updated template, user manuals, samples, and required fonts, all are available at the URL </w:t>
      </w:r>
      <w:r>
        <w:fldChar w:fldCharType="begin"/>
      </w:r>
      <w:r>
        <w:instrText xml:space="preserve"> HYPERLINK "https://www.acm.org/publications/proceedings-template" </w:instrText>
      </w:r>
      <w:r>
        <w:fldChar w:fldCharType="separate"/>
      </w:r>
      <w:r>
        <w:rPr>
          <w:rStyle w:val="85"/>
          <w:rFonts w:cs="Linux Libertine"/>
          <w:color w:val="auto"/>
          <w:u w:val="none"/>
          <w:lang w:eastAsia="it-IT"/>
          <w14:ligatures w14:val="standard"/>
        </w:rPr>
        <w:t>https://www.acm.org/publications/proceedings-template</w:t>
      </w:r>
      <w:r>
        <w:rPr>
          <w:rStyle w:val="85"/>
          <w:rFonts w:cs="Linux Libertine"/>
          <w:color w:val="auto"/>
          <w:u w:val="none"/>
          <w:lang w:eastAsia="it-IT"/>
          <w14:ligatures w14:val="standard"/>
        </w:rPr>
        <w:fldChar w:fldCharType="end"/>
      </w:r>
      <w:r>
        <w:rPr>
          <w:lang w:eastAsia="it-IT"/>
          <w14:ligatures w14:val="standard"/>
        </w:rPr>
        <w:t>. It contains said information for all three versions of MS Word (Windows and 2 versions of Mac). There are also separate links to the user guide, which can be referred to by the user. This URL also contains some useful video links, which describe how to add the template, structure the paper, and generate the layout, in different clips.</w:t>
      </w:r>
      <w:r>
        <w:rPr>
          <w14:ligatures w14:val="standard"/>
        </w:rPr>
        <w:t xml:space="preserve"> </w:t>
      </w:r>
      <w:r>
        <w:rPr>
          <w:b/>
          <w:lang w:eastAsia="ja-JP"/>
          <w14:ligatures w14:val="standard"/>
        </w:rPr>
        <w:t>Display Formula with Number</w:t>
      </w:r>
    </w:p>
    <w:p>
      <w:pPr>
        <w:pStyle w:val="163"/>
        <w:tabs>
          <w:tab w:val="left" w:pos="200"/>
          <w:tab w:val="right" w:pos="4780"/>
        </w:tabs>
        <w:rPr>
          <w:lang w:eastAsia="ja-JP"/>
          <w14:ligatures w14:val="standard"/>
        </w:rPr>
      </w:pPr>
      <w:r>
        <w:rPr>
          <w:lang w:eastAsia="ja-JP"/>
          <w14:ligatures w14:val="standard"/>
        </w:rPr>
        <w:tab/>
      </w:r>
      <w:r>
        <w:rPr>
          <w:lang w:eastAsia="ja-JP"/>
          <w14:ligatures w14:val="standard"/>
        </w:rPr>
        <w:t xml:space="preserve"> </w:t>
      </w:r>
      <w:r>
        <w:rPr>
          <w:position w:val="-24"/>
          <w14:ligatures w14:val="standard"/>
        </w:rPr>
        <w:object>
          <v:shape id="_x0000_i1025" o:spt="75" type="#_x0000_t75" style="height:35.25pt;width:125.25pt;" o:ole="t" filled="f" o:preferrelative="t" stroked="f" coordsize="21600,21600">
            <v:path/>
            <v:fill on="f" focussize="0,0"/>
            <v:stroke on="f" joinstyle="miter"/>
            <v:imagedata r:id="rId10" o:title=""/>
            <o:lock v:ext="edit" aspectratio="t"/>
            <w10:wrap type="none"/>
            <w10:anchorlock/>
          </v:shape>
          <o:OLEObject Type="Embed" ProgID="Equation.DSMT4" ShapeID="_x0000_i1025" DrawAspect="Content" ObjectID="_1468075725" r:id="rId9">
            <o:LockedField>false</o:LockedField>
          </o:OLEObject>
        </w:object>
      </w:r>
      <w:r>
        <w:rPr>
          <w14:ligatures w14:val="standard"/>
        </w:rPr>
        <w:tab/>
      </w:r>
      <w:r>
        <w:rPr>
          <w14:ligatures w14:val="standard"/>
        </w:rPr>
        <w:t>(1)</w:t>
      </w:r>
    </w:p>
    <w:p>
      <w:pPr>
        <w:pStyle w:val="225"/>
        <w:jc w:val="both"/>
        <w:rPr>
          <w:lang w:eastAsia="ja-JP"/>
          <w14:ligatures w14:val="standard"/>
        </w:rPr>
      </w:pPr>
      <w:r>
        <w:rPr>
          <w:b/>
          <w:lang w:eastAsia="ja-JP"/>
          <w14:ligatures w14:val="standard"/>
        </w:rPr>
        <w:t>Continuation part of Paragraph Text</w:t>
      </w:r>
      <w:r>
        <w:rPr>
          <w14:ligatures w14:val="standard"/>
        </w:rPr>
        <w:t xml:space="preserve"> The user must style this paragraph in </w:t>
      </w:r>
      <w:r>
        <w:rPr>
          <w:b/>
          <w14:ligatures w14:val="standard"/>
        </w:rPr>
        <w:t>ParaContinue</w:t>
      </w:r>
      <w:r>
        <w:rPr>
          <w14:ligatures w14:val="standard"/>
        </w:rPr>
        <w:t xml:space="preserve"> style, which follows immediately after the </w:t>
      </w:r>
      <w:r>
        <w:rPr>
          <w:b/>
          <w14:ligatures w14:val="standard"/>
        </w:rPr>
        <w:t>DisplayFormula</w:t>
      </w:r>
      <w:r>
        <w:rPr>
          <w14:ligatures w14:val="standard"/>
        </w:rPr>
        <w:t xml:space="preserve"> (numbered equation). The </w:t>
      </w:r>
      <w:r>
        <w:rPr>
          <w:b/>
          <w14:ligatures w14:val="standard"/>
        </w:rPr>
        <w:t>DisplayFormula</w:t>
      </w:r>
      <w:r>
        <w:rPr>
          <w14:ligatures w14:val="standard"/>
        </w:rPr>
        <w:t xml:space="preserve"> style is applied only in case of a numbered equation. A numbered equation always has a number to its right. </w:t>
      </w:r>
      <w:r>
        <w:rPr>
          <w:lang w:eastAsia="it-IT"/>
          <w14:ligatures w14:val="standard"/>
        </w:rPr>
        <w:t xml:space="preserve">Insert paragraph text </w:t>
      </w:r>
      <w:r>
        <w:rPr>
          <w14:ligatures w14:val="standard"/>
        </w:rPr>
        <w:t>here.</w:t>
      </w:r>
      <w:r>
        <w:rPr>
          <w:lang w:eastAsia="ja-JP"/>
          <w14:ligatures w14:val="standard"/>
        </w:rPr>
        <w:t xml:space="preserve"> </w:t>
      </w:r>
      <w:r>
        <w:rPr>
          <w:b/>
          <w:lang w:eastAsia="ja-JP"/>
          <w14:ligatures w14:val="standard"/>
        </w:rPr>
        <w:t>Display Formula without Number</w:t>
      </w:r>
    </w:p>
    <w:p>
      <w:pPr>
        <w:pStyle w:val="217"/>
        <w:ind w:firstLine="240"/>
        <w:rPr>
          <w:lang w:eastAsia="ja-JP"/>
          <w14:ligatures w14:val="standard"/>
        </w:rPr>
      </w:pPr>
      <w:r>
        <w:rPr>
          <w:position w:val="-24"/>
          <w14:ligatures w14:val="standard"/>
        </w:rPr>
        <w:object>
          <v:shape id="_x0000_i1026" o:spt="75" type="#_x0000_t75" style="height:35.25pt;width:125.25pt;" o:ole="t" filled="f" o:preferrelative="t" stroked="f" coordsize="21600,21600">
            <v:path/>
            <v:fill on="f" focussize="0,0"/>
            <v:stroke on="f" joinstyle="miter"/>
            <v:imagedata r:id="rId10" o:title=""/>
            <o:lock v:ext="edit" aspectratio="t"/>
            <w10:wrap type="none"/>
            <w10:anchorlock/>
          </v:shape>
          <o:OLEObject Type="Embed" ProgID="Equation.DSMT4" ShapeID="_x0000_i1026" DrawAspect="Content" ObjectID="_1468075726" r:id="rId11">
            <o:LockedField>false</o:LockedField>
          </o:OLEObject>
        </w:object>
      </w:r>
    </w:p>
    <w:p>
      <w:pPr>
        <w:pStyle w:val="189"/>
        <w:jc w:val="both"/>
        <w:rPr>
          <w:lang w:eastAsia="ja-JP"/>
          <w14:ligatures w14:val="standard"/>
        </w:rPr>
      </w:pPr>
      <w:r>
        <w:rPr>
          <w14:ligatures w14:val="standard"/>
        </w:rPr>
        <w:t xml:space="preserve">The </w:t>
      </w:r>
      <w:r>
        <w:rPr>
          <w:b/>
          <w:lang w:eastAsia="ja-JP"/>
          <w14:ligatures w14:val="standard"/>
        </w:rPr>
        <w:t>DisplayFormulaUnnum</w:t>
      </w:r>
      <w:r>
        <w:rPr>
          <w:lang w:eastAsia="ja-JP"/>
          <w14:ligatures w14:val="standard"/>
        </w:rPr>
        <w:t xml:space="preserve"> style is applied only in case of an unnumbered equation. An unnumbered display equation never contains an equation number to its right, and this unique property distinguishes it from a numbered equation.</w:t>
      </w:r>
    </w:p>
    <w:p>
      <w:pPr>
        <w:pStyle w:val="462"/>
        <w:rPr>
          <w14:ligatures w14:val="standard"/>
        </w:rPr>
      </w:pPr>
      <w:r>
        <w:rPr>
          <w14:ligatures w14:val="standard"/>
        </w:rPr>
        <w:drawing>
          <wp:inline distT="0" distB="0" distL="0" distR="0">
            <wp:extent cx="2600325" cy="1752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600325" cy="1752600"/>
                    </a:xfrm>
                    <a:prstGeom prst="rect">
                      <a:avLst/>
                    </a:prstGeom>
                  </pic:spPr>
                </pic:pic>
              </a:graphicData>
            </a:graphic>
          </wp:inline>
        </w:drawing>
      </w:r>
    </w:p>
    <w:p>
      <w:pPr>
        <w:pStyle w:val="172"/>
        <w:jc w:val="both"/>
        <w:rPr>
          <w:b w:val="0"/>
          <w:lang w:eastAsia="ja-JP"/>
          <w14:ligatures w14:val="standard"/>
        </w:rPr>
      </w:pPr>
      <w:r>
        <w:rPr>
          <w:rStyle w:val="183"/>
          <w:b/>
          <w14:ligatures w14:val="standard"/>
        </w:rPr>
        <w:t>Figure 1:</w:t>
      </w:r>
      <w:r>
        <w:rPr>
          <w:lang w:eastAsia="ja-JP"/>
          <w14:ligatures w14:val="standard"/>
        </w:rPr>
        <w:t xml:space="preserve"> Figure Caption and Image above the caption [In draft mode, Image will not appear on the screen]</w:t>
      </w:r>
    </w:p>
    <w:p>
      <w:pPr>
        <w:pStyle w:val="206"/>
        <w:rPr>
          <w:lang w:eastAsia="ja-JP"/>
          <w14:ligatures w14:val="standard"/>
        </w:rPr>
      </w:pPr>
      <w:r>
        <w:rPr>
          <w:b/>
          <w:lang w:eastAsia="ja-JP"/>
          <w14:ligatures w14:val="standard"/>
        </w:rPr>
        <w:t>Theorem/Proof/Lemma.</w:t>
      </w:r>
      <w:r>
        <w:rPr>
          <w:lang w:eastAsia="ja-JP"/>
          <w14:ligatures w14:val="standard"/>
        </w:rPr>
        <w:t xml:space="preserve"> </w:t>
      </w:r>
      <w:r>
        <w:rPr>
          <w:szCs w:val="18"/>
          <w:lang w:eastAsia="ja-JP"/>
          <w14:ligatures w14:val="standard"/>
        </w:rPr>
        <w:t>Insert text here for the enunciation or Math statement. Insert text here for the enunciation or Math statement. Insert text here for the enunciation or Math statement. Insert text here for the enunciation or Math statement. Insert text here for the enunciation or Math statement.</w:t>
      </w:r>
    </w:p>
    <w:p>
      <w:pPr>
        <w:pStyle w:val="357"/>
        <w:rPr>
          <w:szCs w:val="18"/>
          <w:lang w:eastAsia="ja-JP"/>
          <w14:ligatures w14:val="standard"/>
        </w:rPr>
      </w:pPr>
      <w:r>
        <w:rPr>
          <w:szCs w:val="18"/>
          <w:lang w:eastAsia="ja-JP"/>
          <w14:ligatures w14:val="standard"/>
        </w:rPr>
        <w:t>....Insert text here for the Quotation or Extract, Insert text here for the Quotation or Extract, Insert text here for the Quotation or Extract, Insert text here for the Quotation or Extract, Insert text here for the Quotation or Extract, Insert text here for the Quotation or Extract.</w:t>
      </w:r>
    </w:p>
    <w:p>
      <w:pPr>
        <w:pStyle w:val="119"/>
        <w:rPr>
          <w14:ligatures w14:val="standard"/>
        </w:rPr>
      </w:pPr>
      <w:r>
        <w:rPr>
          <w:rStyle w:val="183"/>
          <w:b/>
          <w14:ligatures w14:val="standard"/>
        </w:rPr>
        <w:t>1.1</w:t>
      </w:r>
      <w:r>
        <w:rPr>
          <w14:ligatures w14:val="standard"/>
        </w:rPr>
        <w:t> Heading Level 2</w:t>
      </w:r>
    </w:p>
    <w:p>
      <w:pPr>
        <w:pStyle w:val="189"/>
        <w:ind w:firstLine="0"/>
        <w:jc w:val="both"/>
        <w:rPr>
          <w14:ligatures w14:val="standard"/>
        </w:rPr>
      </w:pPr>
      <w:r>
        <w:rPr>
          <w:lang w:eastAsia="it-IT"/>
          <w14:ligatures w14:val="standard"/>
        </w:rPr>
        <w:t xml:space="preserve">In the below paragraph, it is explained how alt-txt value is placed in </w:t>
      </w:r>
      <w:r>
        <w:rPr>
          <w:b/>
          <w:lang w:eastAsia="it-IT"/>
          <w14:ligatures w14:val="standard"/>
        </w:rPr>
        <w:t>MS Word 2010</w:t>
      </w:r>
      <w:r>
        <w:rPr>
          <w:lang w:eastAsia="it-IT"/>
          <w14:ligatures w14:val="standard"/>
        </w:rPr>
        <w:t xml:space="preserve">. </w:t>
      </w:r>
      <w:r>
        <w:rPr>
          <w14:ligatures w14:val="standard"/>
        </w:rPr>
        <w:t>To add alternative text to a picture in Word 2010, follow these steps:</w:t>
      </w:r>
    </w:p>
    <w:p>
      <w:pPr>
        <w:pStyle w:val="104"/>
        <w:numPr>
          <w:ilvl w:val="0"/>
          <w:numId w:val="19"/>
        </w:numPr>
        <w:shd w:val="clear" w:color="auto" w:fill="FFFFFF"/>
        <w:spacing w:before="100" w:beforeAutospacing="1" w:after="100" w:afterAutospacing="1" w:line="240" w:lineRule="auto"/>
        <w:rPr>
          <w14:ligatures w14:val="standard"/>
        </w:rPr>
      </w:pPr>
      <w:r>
        <w:rPr>
          <w14:ligatures w14:val="standard"/>
        </w:rPr>
        <w:t>In a Word 2010 document, insert a picture.</w:t>
      </w:r>
    </w:p>
    <w:p>
      <w:pPr>
        <w:pStyle w:val="104"/>
        <w:numPr>
          <w:ilvl w:val="0"/>
          <w:numId w:val="19"/>
        </w:numPr>
        <w:shd w:val="clear" w:color="auto" w:fill="FFFFFF"/>
        <w:spacing w:before="100" w:beforeAutospacing="1" w:after="100" w:afterAutospacing="1" w:line="240" w:lineRule="auto"/>
        <w:rPr>
          <w14:ligatures w14:val="standard"/>
        </w:rPr>
      </w:pPr>
      <w:r>
        <w:rPr>
          <w14:ligatures w14:val="standard"/>
        </w:rPr>
        <w:t xml:space="preserve">Right click on the inserted picture and select the </w:t>
      </w:r>
      <w:r>
        <w:rPr>
          <w:b/>
          <w14:ligatures w14:val="standard"/>
        </w:rPr>
        <w:t>Format Picture</w:t>
      </w:r>
      <w:r>
        <w:rPr>
          <w14:ligatures w14:val="standard"/>
        </w:rPr>
        <w:t xml:space="preserve"> option.</w:t>
      </w:r>
    </w:p>
    <w:p>
      <w:pPr>
        <w:pStyle w:val="104"/>
        <w:numPr>
          <w:ilvl w:val="0"/>
          <w:numId w:val="19"/>
        </w:numPr>
        <w:shd w:val="clear" w:color="auto" w:fill="FFFFFF"/>
        <w:spacing w:before="100" w:beforeAutospacing="1" w:after="100" w:afterAutospacing="1" w:line="240" w:lineRule="auto"/>
        <w:rPr>
          <w14:ligatures w14:val="standard"/>
        </w:rPr>
      </w:pPr>
      <w:r>
        <w:rPr>
          <w14:ligatures w14:val="standard"/>
        </w:rPr>
        <w:t xml:space="preserve">Select the </w:t>
      </w:r>
      <w:r>
        <w:rPr>
          <w:b/>
          <w14:ligatures w14:val="standard"/>
        </w:rPr>
        <w:t>Alt Txt</w:t>
      </w:r>
      <w:r>
        <w:rPr>
          <w14:ligatures w14:val="standard"/>
        </w:rPr>
        <w:t xml:space="preserve"> option from the left-side panel options.</w:t>
      </w:r>
    </w:p>
    <w:p>
      <w:pPr>
        <w:pStyle w:val="104"/>
        <w:numPr>
          <w:ilvl w:val="0"/>
          <w:numId w:val="19"/>
        </w:numPr>
        <w:shd w:val="clear" w:color="auto" w:fill="FFFFFF"/>
        <w:spacing w:before="100" w:beforeAutospacing="1" w:after="100" w:afterAutospacing="1" w:line="240" w:lineRule="auto"/>
        <w:rPr>
          <w14:ligatures w14:val="standard"/>
        </w:rPr>
      </w:pPr>
      <w:r>
        <w:rPr>
          <w14:ligatures w14:val="standard"/>
        </w:rPr>
        <w:t>In the "Title:" and "Description:" text boxes, type the text you want to represent the picture, and then click "Close".</w:t>
      </w:r>
    </w:p>
    <w:p>
      <w:pPr>
        <w:pStyle w:val="189"/>
        <w:jc w:val="both"/>
        <w:rPr>
          <w14:ligatures w14:val="standard"/>
        </w:rPr>
      </w:pPr>
      <w:r>
        <w:rPr>
          <w:lang w:eastAsia="it-IT"/>
          <w14:ligatures w14:val="standard"/>
        </w:rPr>
        <w:t xml:space="preserve">Below are steps to place alt-txt value in </w:t>
      </w:r>
      <w:r>
        <w:rPr>
          <w:b/>
          <w:lang w:eastAsia="it-IT"/>
          <w14:ligatures w14:val="standard"/>
        </w:rPr>
        <w:t>MS Word 2013/2016</w:t>
      </w:r>
      <w:r>
        <w:rPr>
          <w:lang w:eastAsia="it-IT"/>
          <w14:ligatures w14:val="standard"/>
        </w:rPr>
        <w:t xml:space="preserve">. </w:t>
      </w:r>
      <w:r>
        <w:rPr>
          <w14:ligatures w14:val="standard"/>
        </w:rPr>
        <w:t>To add alternative text to a picture in Word 2013/2016, follow these steps:</w:t>
      </w:r>
    </w:p>
    <w:p>
      <w:pPr>
        <w:pStyle w:val="104"/>
        <w:numPr>
          <w:ilvl w:val="0"/>
          <w:numId w:val="20"/>
        </w:numPr>
        <w:shd w:val="clear" w:color="auto" w:fill="FFFFFF"/>
        <w:spacing w:before="100" w:beforeAutospacing="1" w:after="100" w:afterAutospacing="1" w:line="240" w:lineRule="auto"/>
        <w:rPr>
          <w14:ligatures w14:val="standard"/>
        </w:rPr>
      </w:pPr>
      <w:r>
        <w:rPr>
          <w14:ligatures w14:val="standard"/>
        </w:rPr>
        <w:t>In a Word 2013/2016 document, insert a picture.</w:t>
      </w:r>
    </w:p>
    <w:p>
      <w:pPr>
        <w:pStyle w:val="104"/>
        <w:numPr>
          <w:ilvl w:val="0"/>
          <w:numId w:val="20"/>
        </w:numPr>
        <w:shd w:val="clear" w:color="auto" w:fill="FFFFFF"/>
        <w:spacing w:before="100" w:beforeAutospacing="1" w:after="100" w:afterAutospacing="1" w:line="240" w:lineRule="auto"/>
        <w:rPr>
          <w14:ligatures w14:val="standard"/>
        </w:rPr>
      </w:pPr>
      <w:r>
        <w:rPr>
          <w14:ligatures w14:val="standard"/>
        </w:rPr>
        <w:t xml:space="preserve">Right click on the inserted picture and select the </w:t>
      </w:r>
      <w:r>
        <w:rPr>
          <w:b/>
          <w14:ligatures w14:val="standard"/>
        </w:rPr>
        <w:t>Format Picture</w:t>
      </w:r>
      <w:r>
        <w:rPr>
          <w14:ligatures w14:val="standard"/>
        </w:rPr>
        <w:t xml:space="preserve"> option.</w:t>
      </w:r>
    </w:p>
    <w:p>
      <w:pPr>
        <w:pStyle w:val="104"/>
        <w:numPr>
          <w:ilvl w:val="0"/>
          <w:numId w:val="20"/>
        </w:numPr>
        <w:shd w:val="clear" w:color="auto" w:fill="FFFFFF"/>
        <w:spacing w:before="100" w:beforeAutospacing="1" w:after="100" w:afterAutospacing="1" w:line="240" w:lineRule="auto"/>
        <w:rPr>
          <w14:ligatures w14:val="standard"/>
        </w:rPr>
      </w:pPr>
      <w:r>
        <w:rPr>
          <w14:ligatures w14:val="standard"/>
        </w:rPr>
        <w:t xml:space="preserve">In the settings at the right side of the window, click on the "Layout &amp; Properties" icon (3rd option). </w:t>
      </w:r>
    </w:p>
    <w:p>
      <w:pPr>
        <w:pStyle w:val="104"/>
        <w:numPr>
          <w:ilvl w:val="0"/>
          <w:numId w:val="20"/>
        </w:numPr>
        <w:shd w:val="clear" w:color="auto" w:fill="FFFFFF"/>
        <w:spacing w:before="100" w:beforeAutospacing="1" w:after="100" w:afterAutospacing="1" w:line="240" w:lineRule="auto"/>
        <w:rPr>
          <w14:ligatures w14:val="standard"/>
        </w:rPr>
      </w:pPr>
      <w:r>
        <w:rPr>
          <w14:ligatures w14:val="standard"/>
        </w:rPr>
        <w:t xml:space="preserve">Expand </w:t>
      </w:r>
      <w:r>
        <w:rPr>
          <w:b/>
          <w14:ligatures w14:val="standard"/>
        </w:rPr>
        <w:t>Alt Txt</w:t>
      </w:r>
      <w:r>
        <w:rPr>
          <w14:ligatures w14:val="standard"/>
        </w:rPr>
        <w:t xml:space="preserve"> option.</w:t>
      </w:r>
    </w:p>
    <w:p>
      <w:pPr>
        <w:pStyle w:val="104"/>
        <w:numPr>
          <w:ilvl w:val="0"/>
          <w:numId w:val="20"/>
        </w:numPr>
        <w:shd w:val="clear" w:color="auto" w:fill="FFFFFF"/>
        <w:spacing w:before="100" w:beforeAutospacing="1" w:after="100" w:afterAutospacing="1" w:line="240" w:lineRule="auto"/>
        <w:rPr>
          <w14:ligatures w14:val="standard"/>
        </w:rPr>
      </w:pPr>
      <w:r>
        <w:rPr>
          <w14:ligatures w14:val="standard"/>
        </w:rPr>
        <w:t>In the "Title:" and "Description:" text boxes, type the text you want to represent the picture, and then click "Close".</w:t>
      </w:r>
    </w:p>
    <w:p>
      <w:pPr>
        <w:pStyle w:val="189"/>
        <w:jc w:val="both"/>
        <w:rPr>
          <w14:ligatures w14:val="standard"/>
        </w:rPr>
      </w:pPr>
      <w:r>
        <w:rPr>
          <w:rFonts w:ascii="Linux Biolinum" w:hAnsi="Linux Biolinum" w:cs="Linux Biolinum"/>
          <w:i/>
          <w14:ligatures w14:val="standard"/>
        </w:rPr>
        <w:t>1.1</w:t>
      </w:r>
      <w:r>
        <w:rPr>
          <w:rStyle w:val="183"/>
          <w:rFonts w:cs="Linux Libertine"/>
          <w:i/>
          <w14:ligatures w14:val="standard"/>
        </w:rPr>
        <w:t>.1</w:t>
      </w:r>
      <w:r>
        <w:rPr>
          <w:rFonts w:ascii="Linux Biolinum" w:hAnsi="Linux Biolinum" w:cs="Linux Biolinum"/>
          <w:i/>
          <w14:ligatures w14:val="standard"/>
        </w:rPr>
        <w:t xml:space="preserve"> Heading Level 3. </w:t>
      </w:r>
      <w:r>
        <w:rPr>
          <w:lang w:eastAsia="it-IT"/>
          <w14:ligatures w14:val="standard"/>
        </w:rPr>
        <w:t xml:space="preserve">Insert paragraph text </w:t>
      </w:r>
      <w:r>
        <w:rPr>
          <w14:ligatures w14:val="standard"/>
        </w:rPr>
        <w:t xml:space="preserve">here. </w:t>
      </w:r>
      <w:r>
        <w:rPr>
          <w:lang w:eastAsia="it-IT"/>
          <w14:ligatures w14:val="standard"/>
        </w:rPr>
        <w:t xml:space="preserve">Insert paragraph text </w:t>
      </w:r>
      <w:r>
        <w:rPr>
          <w14:ligatures w14:val="standard"/>
        </w:rPr>
        <w:t xml:space="preserve">here. </w:t>
      </w:r>
      <w:r>
        <w:rPr>
          <w:lang w:eastAsia="it-IT"/>
          <w14:ligatures w14:val="standard"/>
        </w:rPr>
        <w:t xml:space="preserve">Insert paragraph text </w:t>
      </w:r>
      <w:r>
        <w:rPr>
          <w14:ligatures w14:val="standard"/>
        </w:rPr>
        <w:t xml:space="preserve">here. </w:t>
      </w:r>
      <w:r>
        <w:rPr>
          <w:lang w:eastAsia="it-IT"/>
          <w14:ligatures w14:val="standard"/>
        </w:rPr>
        <w:t xml:space="preserve">Insert paragraph text </w:t>
      </w:r>
      <w:r>
        <w:rPr>
          <w14:ligatures w14:val="standard"/>
        </w:rPr>
        <w:t xml:space="preserve">here. </w:t>
      </w:r>
      <w:r>
        <w:rPr>
          <w:lang w:eastAsia="it-IT"/>
          <w14:ligatures w14:val="standard"/>
        </w:rPr>
        <w:t xml:space="preserve">Insert paragraph text </w:t>
      </w:r>
      <w:r>
        <w:rPr>
          <w14:ligatures w14:val="standard"/>
        </w:rPr>
        <w:t xml:space="preserve">here. </w:t>
      </w:r>
      <w:r>
        <w:rPr>
          <w:lang w:eastAsia="it-IT"/>
          <w14:ligatures w14:val="standard"/>
        </w:rPr>
        <w:t xml:space="preserve">Insert paragraph text </w:t>
      </w:r>
      <w:r>
        <w:rPr>
          <w14:ligatures w14:val="standard"/>
        </w:rPr>
        <w:t xml:space="preserve">here. </w:t>
      </w:r>
      <w:r>
        <w:rPr>
          <w:lang w:eastAsia="it-IT"/>
          <w14:ligatures w14:val="standard"/>
        </w:rPr>
        <w:t xml:space="preserve">Insert paragraph text </w:t>
      </w:r>
      <w:r>
        <w:rPr>
          <w14:ligatures w14:val="standard"/>
        </w:rPr>
        <w:t xml:space="preserve">here. </w:t>
      </w:r>
      <w:r>
        <w:rPr>
          <w:lang w:eastAsia="it-IT"/>
          <w14:ligatures w14:val="standard"/>
        </w:rPr>
        <w:t xml:space="preserve">Insert paragraph text </w:t>
      </w:r>
      <w:r>
        <w:rPr>
          <w14:ligatures w14:val="standard"/>
        </w:rPr>
        <w:t xml:space="preserve">here. </w:t>
      </w:r>
      <w:r>
        <w:rPr>
          <w:lang w:eastAsia="it-IT"/>
          <w14:ligatures w14:val="standard"/>
        </w:rPr>
        <w:t xml:space="preserve">Insert paragraph text </w:t>
      </w:r>
      <w:r>
        <w:rPr>
          <w14:ligatures w14:val="standard"/>
        </w:rPr>
        <w:t xml:space="preserve">here. </w:t>
      </w:r>
      <w:r>
        <w:rPr>
          <w:lang w:eastAsia="it-IT"/>
          <w14:ligatures w14:val="standard"/>
        </w:rPr>
        <w:t xml:space="preserve">Insert paragraph text </w:t>
      </w:r>
      <w:r>
        <w:rPr>
          <w14:ligatures w14:val="standard"/>
        </w:rPr>
        <w:t xml:space="preserve">here. </w:t>
      </w:r>
      <w:r>
        <w:rPr>
          <w:lang w:eastAsia="it-IT"/>
          <w14:ligatures w14:val="standard"/>
        </w:rPr>
        <w:t xml:space="preserve">Insert paragraph text </w:t>
      </w:r>
      <w:r>
        <w:rPr>
          <w14:ligatures w14:val="standard"/>
        </w:rPr>
        <w:t>here.</w:t>
      </w:r>
    </w:p>
    <w:p>
      <w:pPr>
        <w:pStyle w:val="189"/>
        <w:jc w:val="both"/>
        <w:rPr>
          <w:lang w:eastAsia="ja-JP"/>
          <w14:ligatures w14:val="standard"/>
        </w:rPr>
      </w:pPr>
      <w:r>
        <w:rPr>
          <w:rStyle w:val="183"/>
          <w:rFonts w:cs="Linux Libertine"/>
          <w:i/>
          <w14:ligatures w14:val="standard"/>
        </w:rPr>
        <w:t>1.1.1.1</w:t>
      </w:r>
      <w:r>
        <w:rPr>
          <w:rFonts w:cs="Linux Libertine"/>
          <w:i/>
          <w:sz w:val="20"/>
          <w14:ligatures w14:val="standard"/>
        </w:rPr>
        <w:t xml:space="preserve"> Heading Level 4. </w:t>
      </w:r>
      <w:r>
        <w:rPr>
          <w:lang w:eastAsia="it-IT"/>
          <w14:ligatures w14:val="standard"/>
        </w:rPr>
        <w:t xml:space="preserve">Insert paragraph text </w:t>
      </w:r>
      <w:r>
        <w:rPr>
          <w14:ligatures w14:val="standard"/>
        </w:rPr>
        <w:t xml:space="preserve">here. </w:t>
      </w:r>
      <w:r>
        <w:rPr>
          <w:lang w:eastAsia="it-IT"/>
          <w14:ligatures w14:val="standard"/>
        </w:rPr>
        <w:t xml:space="preserve">Insert paragraph text </w:t>
      </w:r>
      <w:r>
        <w:rPr>
          <w14:ligatures w14:val="standard"/>
        </w:rPr>
        <w:t xml:space="preserve">here. </w:t>
      </w:r>
      <w:r>
        <w:rPr>
          <w:lang w:eastAsia="it-IT"/>
          <w14:ligatures w14:val="standard"/>
        </w:rPr>
        <w:t xml:space="preserve">Insert paragraph text </w:t>
      </w:r>
      <w:r>
        <w:rPr>
          <w14:ligatures w14:val="standard"/>
        </w:rPr>
        <w:t xml:space="preserve">here. </w:t>
      </w:r>
      <w:r>
        <w:rPr>
          <w:lang w:eastAsia="it-IT"/>
          <w14:ligatures w14:val="standard"/>
        </w:rPr>
        <w:t xml:space="preserve">Insert paragraph text </w:t>
      </w:r>
      <w:r>
        <w:rPr>
          <w14:ligatures w14:val="standard"/>
        </w:rPr>
        <w:t xml:space="preserve">here. </w:t>
      </w:r>
      <w:r>
        <w:rPr>
          <w:lang w:eastAsia="it-IT"/>
          <w14:ligatures w14:val="standard"/>
        </w:rPr>
        <w:t xml:space="preserve">Insert paragraph text </w:t>
      </w:r>
      <w:r>
        <w:rPr>
          <w14:ligatures w14:val="standard"/>
        </w:rPr>
        <w:t xml:space="preserve">here. </w:t>
      </w:r>
      <w:r>
        <w:rPr>
          <w:lang w:eastAsia="it-IT"/>
          <w14:ligatures w14:val="standard"/>
        </w:rPr>
        <w:t xml:space="preserve">Insert paragraph text </w:t>
      </w:r>
      <w:r>
        <w:rPr>
          <w14:ligatures w14:val="standard"/>
        </w:rPr>
        <w:t xml:space="preserve">here. </w:t>
      </w:r>
      <w:r>
        <w:rPr>
          <w:lang w:eastAsia="it-IT"/>
          <w14:ligatures w14:val="standard"/>
        </w:rPr>
        <w:t xml:space="preserve">Insert paragraph text </w:t>
      </w:r>
      <w:r>
        <w:rPr>
          <w14:ligatures w14:val="standard"/>
        </w:rPr>
        <w:t xml:space="preserve">here. </w:t>
      </w:r>
      <w:r>
        <w:rPr>
          <w:lang w:eastAsia="it-IT"/>
          <w14:ligatures w14:val="standard"/>
        </w:rPr>
        <w:t xml:space="preserve">Insert paragraph text </w:t>
      </w:r>
      <w:r>
        <w:rPr>
          <w14:ligatures w14:val="standard"/>
        </w:rPr>
        <w:t xml:space="preserve">here. </w:t>
      </w:r>
      <w:r>
        <w:rPr>
          <w:lang w:eastAsia="it-IT"/>
          <w14:ligatures w14:val="standard"/>
        </w:rPr>
        <w:t xml:space="preserve">Insert paragraph text </w:t>
      </w:r>
      <w:r>
        <w:rPr>
          <w14:ligatures w14:val="standard"/>
        </w:rPr>
        <w:t xml:space="preserve">here. </w:t>
      </w:r>
      <w:r>
        <w:rPr>
          <w:lang w:eastAsia="it-IT"/>
          <w14:ligatures w14:val="standard"/>
        </w:rPr>
        <w:t xml:space="preserve">Insert paragraph text </w:t>
      </w:r>
      <w:r>
        <w:rPr>
          <w14:ligatures w14:val="standard"/>
        </w:rPr>
        <w:t xml:space="preserve">here. </w:t>
      </w:r>
      <w:r>
        <w:rPr>
          <w:lang w:eastAsia="it-IT"/>
          <w14:ligatures w14:val="standard"/>
        </w:rPr>
        <w:t xml:space="preserve">Insert paragraph text </w:t>
      </w:r>
      <w:r>
        <w:rPr>
          <w14:ligatures w14:val="standard"/>
        </w:rPr>
        <w:t>here.</w:t>
      </w:r>
    </w:p>
    <w:p>
      <w:pPr>
        <w:pStyle w:val="139"/>
        <w:rPr>
          <w14:ligatures w14:val="standard"/>
        </w:rPr>
      </w:pPr>
      <w:r>
        <w:rPr>
          <w14:ligatures w14:val="standard"/>
        </w:rPr>
        <w:t>ACKNOWLEDGMENTS</w:t>
      </w:r>
    </w:p>
    <w:p>
      <w:pPr>
        <w:pStyle w:val="141"/>
        <w:rPr>
          <w14:ligatures w14:val="standard"/>
        </w:rPr>
      </w:pPr>
      <w:r>
        <w:rPr>
          <w:lang w:eastAsia="it-IT"/>
          <w14:ligatures w14:val="standard"/>
        </w:rPr>
        <w:t xml:space="preserve">Insert paragraph text </w:t>
      </w:r>
      <w:r>
        <w:rPr>
          <w14:ligatures w14:val="standard"/>
        </w:rPr>
        <w:t xml:space="preserve">here. </w:t>
      </w:r>
      <w:r>
        <w:rPr>
          <w:lang w:eastAsia="it-IT"/>
          <w14:ligatures w14:val="standard"/>
        </w:rPr>
        <w:t xml:space="preserve">Insert paragraph text </w:t>
      </w:r>
      <w:r>
        <w:rPr>
          <w14:ligatures w14:val="standard"/>
        </w:rPr>
        <w:t xml:space="preserve">here. </w:t>
      </w:r>
      <w:r>
        <w:rPr>
          <w:lang w:eastAsia="it-IT"/>
          <w14:ligatures w14:val="standard"/>
        </w:rPr>
        <w:t xml:space="preserve">Insert paragraph text </w:t>
      </w:r>
      <w:r>
        <w:rPr>
          <w14:ligatures w14:val="standard"/>
        </w:rPr>
        <w:t xml:space="preserve">here. </w:t>
      </w:r>
      <w:r>
        <w:rPr>
          <w:lang w:eastAsia="it-IT"/>
          <w14:ligatures w14:val="standard"/>
        </w:rPr>
        <w:t xml:space="preserve">Insert paragraph text </w:t>
      </w:r>
      <w:r>
        <w:rPr>
          <w14:ligatures w14:val="standard"/>
        </w:rPr>
        <w:t xml:space="preserve">here. </w:t>
      </w:r>
      <w:r>
        <w:rPr>
          <w:lang w:eastAsia="it-IT"/>
          <w14:ligatures w14:val="standard"/>
        </w:rPr>
        <w:t xml:space="preserve">Insert paragraph text </w:t>
      </w:r>
      <w:r>
        <w:rPr>
          <w14:ligatures w14:val="standard"/>
        </w:rPr>
        <w:t xml:space="preserve">here. </w:t>
      </w:r>
      <w:r>
        <w:rPr>
          <w:lang w:eastAsia="it-IT"/>
          <w14:ligatures w14:val="standard"/>
        </w:rPr>
        <w:t xml:space="preserve">Insert paragraph text </w:t>
      </w:r>
      <w:r>
        <w:rPr>
          <w14:ligatures w14:val="standard"/>
        </w:rPr>
        <w:t xml:space="preserve">here. </w:t>
      </w:r>
      <w:r>
        <w:rPr>
          <w:lang w:eastAsia="it-IT"/>
          <w14:ligatures w14:val="standard"/>
        </w:rPr>
        <w:t xml:space="preserve">Insert paragraph text </w:t>
      </w:r>
      <w:r>
        <w:rPr>
          <w14:ligatures w14:val="standard"/>
        </w:rPr>
        <w:t xml:space="preserve">here. </w:t>
      </w:r>
      <w:r>
        <w:rPr>
          <w:lang w:eastAsia="it-IT"/>
          <w14:ligatures w14:val="standard"/>
        </w:rPr>
        <w:t xml:space="preserve">Insert paragraph text </w:t>
      </w:r>
      <w:r>
        <w:rPr>
          <w14:ligatures w14:val="standard"/>
        </w:rPr>
        <w:t xml:space="preserve">here. </w:t>
      </w:r>
      <w:r>
        <w:rPr>
          <w:lang w:eastAsia="it-IT"/>
          <w14:ligatures w14:val="standard"/>
        </w:rPr>
        <w:t xml:space="preserve">Insert paragraph text </w:t>
      </w:r>
      <w:r>
        <w:rPr>
          <w14:ligatures w14:val="standard"/>
        </w:rPr>
        <w:t xml:space="preserve">here. </w:t>
      </w:r>
      <w:r>
        <w:rPr>
          <w:lang w:eastAsia="it-IT"/>
          <w14:ligatures w14:val="standard"/>
        </w:rPr>
        <w:t xml:space="preserve">Insert paragraph text </w:t>
      </w:r>
      <w:r>
        <w:rPr>
          <w14:ligatures w14:val="standard"/>
        </w:rPr>
        <w:t xml:space="preserve">here. </w:t>
      </w:r>
      <w:r>
        <w:rPr>
          <w:lang w:eastAsia="it-IT"/>
          <w14:ligatures w14:val="standard"/>
        </w:rPr>
        <w:t xml:space="preserve">Insert paragraph text </w:t>
      </w:r>
      <w:r>
        <w:rPr>
          <w14:ligatures w14:val="standard"/>
        </w:rPr>
        <w:t>here.</w:t>
      </w:r>
    </w:p>
    <w:p>
      <w:pPr>
        <w:pStyle w:val="199"/>
        <w:rPr>
          <w14:ligatures w14:val="standard"/>
        </w:rPr>
      </w:pPr>
      <w:r>
        <w:rPr>
          <w14:ligatures w14:val="standard"/>
        </w:rPr>
        <w:t>REFERENCES</w:t>
      </w:r>
    </w:p>
    <w:p>
      <w:pPr>
        <w:pStyle w:val="244"/>
        <w:rPr>
          <w14:ligatures w14:val="standard"/>
        </w:rPr>
      </w:pPr>
      <w:r>
        <w:rPr>
          <w14:ligatures w14:val="standard"/>
        </w:rPr>
        <w:t>[1]</w:t>
      </w:r>
      <w:r>
        <w:rPr>
          <w14:ligatures w14:val="standard"/>
        </w:rPr>
        <w:tab/>
      </w:r>
      <w:r>
        <w:rPr>
          <w:rStyle w:val="174"/>
          <w14:ligatures w14:val="standard"/>
        </w:rPr>
        <w:t>FNM</w:t>
      </w:r>
      <w:r>
        <w:rPr>
          <w14:ligatures w14:val="standard"/>
        </w:rPr>
        <w:t xml:space="preserve"> </w:t>
      </w:r>
      <w:r>
        <w:rPr>
          <w:rStyle w:val="209"/>
          <w14:ligatures w14:val="standard"/>
        </w:rPr>
        <w:t>Surname</w:t>
      </w:r>
      <w:r>
        <w:rPr>
          <w14:ligatures w14:val="standard"/>
        </w:rPr>
        <w:t xml:space="preserve"> (</w:t>
      </w:r>
      <w:r>
        <w:rPr>
          <w:rStyle w:val="216"/>
          <w14:ligatures w14:val="standard"/>
        </w:rPr>
        <w:t>2018</w:t>
      </w:r>
      <w:r>
        <w:rPr>
          <w14:ligatures w14:val="standard"/>
        </w:rPr>
        <w:t xml:space="preserve">). </w:t>
      </w:r>
      <w:r>
        <w:rPr>
          <w:rStyle w:val="146"/>
          <w14:ligatures w14:val="standard"/>
        </w:rPr>
        <w:t>Article Title</w:t>
      </w:r>
      <w:r>
        <w:rPr>
          <w14:ligatures w14:val="standard"/>
        </w:rPr>
        <w:t xml:space="preserve">. </w:t>
      </w:r>
      <w:r>
        <w:rPr>
          <w:rStyle w:val="180"/>
          <w14:ligatures w14:val="standard"/>
        </w:rPr>
        <w:t>Journal Title</w:t>
      </w:r>
      <w:r>
        <w:rPr>
          <w14:ligatures w14:val="standard"/>
        </w:rPr>
        <w:t xml:space="preserve">, </w:t>
      </w:r>
      <w:r>
        <w:rPr>
          <w:rStyle w:val="132"/>
          <w14:ligatures w14:val="standard"/>
        </w:rPr>
        <w:t>10</w:t>
      </w:r>
      <w:r>
        <w:rPr>
          <w14:ligatures w14:val="standard"/>
        </w:rPr>
        <w:t>(</w:t>
      </w:r>
      <w:r>
        <w:rPr>
          <w:rStyle w:val="179"/>
          <w14:ligatures w14:val="standard"/>
        </w:rPr>
        <w:t>3</w:t>
      </w:r>
      <w:r>
        <w:rPr>
          <w14:ligatures w14:val="standard"/>
        </w:rPr>
        <w:t xml:space="preserve">), </w:t>
      </w:r>
      <w:r>
        <w:rPr>
          <w:rStyle w:val="133"/>
          <w14:ligatures w14:val="standard"/>
        </w:rPr>
        <w:t>1–10</w:t>
      </w:r>
      <w:r>
        <w:rPr>
          <w14:ligatures w14:val="standard"/>
        </w:rPr>
        <w:t>.</w:t>
      </w:r>
    </w:p>
    <w:p>
      <w:pPr>
        <w:pStyle w:val="244"/>
        <w:rPr>
          <w14:ligatures w14:val="standard"/>
        </w:rPr>
      </w:pPr>
      <w:r>
        <w:rPr>
          <w14:ligatures w14:val="standard"/>
        </w:rPr>
        <w:t>[2]</w:t>
      </w:r>
      <w:r>
        <w:rPr>
          <w14:ligatures w14:val="standard"/>
        </w:rPr>
        <w:tab/>
      </w:r>
      <w:r>
        <w:rPr>
          <w:rStyle w:val="174"/>
          <w14:ligatures w14:val="standard"/>
        </w:rPr>
        <w:t>F.N.M</w:t>
      </w:r>
      <w:r>
        <w:rPr>
          <w14:ligatures w14:val="standard"/>
        </w:rPr>
        <w:t xml:space="preserve"> </w:t>
      </w:r>
      <w:r>
        <w:rPr>
          <w:rStyle w:val="209"/>
          <w14:ligatures w14:val="standard"/>
        </w:rPr>
        <w:t>Surname</w:t>
      </w:r>
      <w:r>
        <w:rPr>
          <w14:ligatures w14:val="standard"/>
        </w:rPr>
        <w:t xml:space="preserve">, </w:t>
      </w:r>
      <w:r>
        <w:rPr>
          <w:rStyle w:val="146"/>
          <w14:ligatures w14:val="standard"/>
        </w:rPr>
        <w:t>Article Title</w:t>
      </w:r>
      <w:r>
        <w:rPr>
          <w14:ligatures w14:val="standard"/>
        </w:rPr>
        <w:t xml:space="preserve">, </w:t>
      </w:r>
      <w:r>
        <w:rPr>
          <w:rStyle w:val="130"/>
          <w14:ligatures w14:val="standard"/>
        </w:rPr>
        <w:t>https://www.acm.org/publications/proceedings-template</w:t>
      </w:r>
      <w:r>
        <w:rPr>
          <w14:ligatures w14:val="standard"/>
        </w:rPr>
        <w:t>.</w:t>
      </w:r>
    </w:p>
    <w:p>
      <w:pPr>
        <w:pStyle w:val="244"/>
        <w:rPr>
          <w14:ligatures w14:val="standard"/>
        </w:rPr>
      </w:pPr>
      <w:r>
        <w:rPr>
          <w14:ligatures w14:val="standard"/>
        </w:rPr>
        <w:t>[3]</w:t>
      </w:r>
      <w:r>
        <w:rPr>
          <w14:ligatures w14:val="standard"/>
        </w:rPr>
        <w:tab/>
      </w:r>
      <w:r>
        <w:rPr>
          <w:rStyle w:val="174"/>
          <w14:ligatures w14:val="standard"/>
        </w:rPr>
        <w:t>F.N.M</w:t>
      </w:r>
      <w:r>
        <w:rPr>
          <w14:ligatures w14:val="standard"/>
        </w:rPr>
        <w:t xml:space="preserve"> </w:t>
      </w:r>
      <w:r>
        <w:rPr>
          <w:rStyle w:val="209"/>
          <w14:ligatures w14:val="standard"/>
        </w:rPr>
        <w:t>Surname</w:t>
      </w:r>
      <w:r>
        <w:rPr>
          <w14:ligatures w14:val="standard"/>
        </w:rPr>
        <w:t xml:space="preserve"> and </w:t>
      </w:r>
      <w:r>
        <w:rPr>
          <w:rStyle w:val="174"/>
          <w14:ligatures w14:val="standard"/>
        </w:rPr>
        <w:t>F.N.M</w:t>
      </w:r>
      <w:r>
        <w:rPr>
          <w14:ligatures w14:val="standard"/>
        </w:rPr>
        <w:t xml:space="preserve"> </w:t>
      </w:r>
      <w:r>
        <w:rPr>
          <w:rStyle w:val="209"/>
          <w14:ligatures w14:val="standard"/>
        </w:rPr>
        <w:t>Surname</w:t>
      </w:r>
      <w:r>
        <w:rPr>
          <w14:ligatures w14:val="standard"/>
        </w:rPr>
        <w:t xml:space="preserve">, </w:t>
      </w:r>
      <w:r>
        <w:rPr>
          <w:rStyle w:val="216"/>
          <w14:ligatures w14:val="standard"/>
        </w:rPr>
        <w:t>2018</w:t>
      </w:r>
      <w:r>
        <w:rPr>
          <w14:ligatures w14:val="standard"/>
        </w:rPr>
        <w:t xml:space="preserve"> </w:t>
      </w:r>
      <w:r>
        <w:rPr>
          <w:rStyle w:val="146"/>
          <w14:ligatures w14:val="standard"/>
        </w:rPr>
        <w:t>Article Title</w:t>
      </w:r>
      <w:r>
        <w:rPr>
          <w14:ligatures w14:val="standard"/>
        </w:rPr>
        <w:t xml:space="preserve">, </w:t>
      </w:r>
      <w:r>
        <w:rPr>
          <w:rStyle w:val="151"/>
          <w14:ligatures w14:val="standard"/>
        </w:rPr>
        <w:t>The title of book two</w:t>
      </w:r>
      <w:r>
        <w:rPr>
          <w14:ligatures w14:val="standard"/>
        </w:rPr>
        <w:t xml:space="preserve"> </w:t>
      </w:r>
      <w:r>
        <w:rPr>
          <w:rStyle w:val="166"/>
          <w14:ligatures w14:val="standard"/>
        </w:rPr>
        <w:t>(2nd. ed.)</w:t>
      </w:r>
      <w:r>
        <w:rPr>
          <w14:ligatures w14:val="standard"/>
        </w:rPr>
        <w:t>.</w:t>
      </w:r>
      <w:r>
        <w:rPr>
          <w:lang w:eastAsia="it-IT"/>
          <w14:ligatures w14:val="standard"/>
        </w:rPr>
        <w:t xml:space="preserve"> </w:t>
      </w:r>
      <w:r>
        <w:rPr>
          <w:rStyle w:val="126"/>
          <w14:ligatures w14:val="standard"/>
        </w:rPr>
        <w:t>Publisher Name</w:t>
      </w:r>
      <w:r>
        <w:rPr>
          <w:lang w:eastAsia="it-IT"/>
          <w14:ligatures w14:val="standard"/>
        </w:rPr>
        <w:t xml:space="preserve">, </w:t>
      </w:r>
      <w:r>
        <w:rPr>
          <w:rStyle w:val="154"/>
          <w14:ligatures w14:val="standard"/>
        </w:rPr>
        <w:t>City</w:t>
      </w:r>
      <w:r>
        <w:rPr>
          <w14:ligatures w14:val="standard"/>
        </w:rPr>
        <w:t xml:space="preserve">, </w:t>
      </w:r>
      <w:r>
        <w:rPr>
          <w:rStyle w:val="204"/>
          <w:color w:val="auto"/>
          <w14:ligatures w14:val="standard"/>
        </w:rPr>
        <w:t>State</w:t>
      </w:r>
      <w:r>
        <w:rPr>
          <w14:ligatures w14:val="standard"/>
        </w:rPr>
        <w:t xml:space="preserve">, </w:t>
      </w:r>
      <w:r>
        <w:rPr>
          <w:rStyle w:val="161"/>
          <w14:ligatures w14:val="standard"/>
        </w:rPr>
        <w:t>Country</w:t>
      </w:r>
      <w:r>
        <w:rPr>
          <w14:ligatures w14:val="standard"/>
        </w:rPr>
        <w:t>.</w:t>
      </w:r>
    </w:p>
    <w:p>
      <w:pPr>
        <w:pStyle w:val="244"/>
        <w:rPr>
          <w14:ligatures w14:val="standard"/>
        </w:rPr>
      </w:pPr>
      <w:r>
        <w:rPr>
          <w14:ligatures w14:val="standard"/>
        </w:rPr>
        <w:t>[4]</w:t>
      </w:r>
      <w:r>
        <w:rPr>
          <w14:ligatures w14:val="standard"/>
        </w:rPr>
        <w:tab/>
      </w:r>
      <w:r>
        <w:rPr>
          <w:rStyle w:val="165"/>
          <w14:ligatures w14:val="standard"/>
        </w:rPr>
        <w:t>Ian</w:t>
      </w:r>
      <w:r>
        <w:rPr>
          <w14:ligatures w14:val="standard"/>
        </w:rPr>
        <w:t xml:space="preserve"> </w:t>
      </w:r>
      <w:r>
        <w:rPr>
          <w:rStyle w:val="167"/>
          <w14:ligatures w14:val="standard"/>
        </w:rPr>
        <w:t>Editor</w:t>
      </w:r>
      <w:r>
        <w:rPr>
          <w14:ligatures w14:val="standard"/>
        </w:rPr>
        <w:t xml:space="preserve"> </w:t>
      </w:r>
      <w:r>
        <w:rPr>
          <w:lang w:eastAsia="it-IT"/>
          <w14:ligatures w14:val="standard"/>
        </w:rPr>
        <w:t xml:space="preserve">(Ed.). </w:t>
      </w:r>
      <w:r>
        <w:rPr>
          <w:rStyle w:val="216"/>
          <w14:ligatures w14:val="standard"/>
        </w:rPr>
        <w:t>2018</w:t>
      </w:r>
      <w:r>
        <w:rPr>
          <w:lang w:eastAsia="it-IT"/>
          <w14:ligatures w14:val="standard"/>
        </w:rPr>
        <w:t xml:space="preserve">. </w:t>
      </w:r>
      <w:r>
        <w:rPr>
          <w:rStyle w:val="151"/>
          <w:i/>
          <w14:ligatures w14:val="standard"/>
        </w:rPr>
        <w:t>The title of book two</w:t>
      </w:r>
      <w:r>
        <w:rPr>
          <w14:ligatures w14:val="standard"/>
        </w:rPr>
        <w:t xml:space="preserve">  </w:t>
      </w:r>
      <w:r>
        <w:rPr>
          <w:rStyle w:val="166"/>
          <w14:ligatures w14:val="standard"/>
        </w:rPr>
        <w:t>(2nd. ed.)</w:t>
      </w:r>
      <w:r>
        <w:rPr>
          <w14:ligatures w14:val="standard"/>
        </w:rPr>
        <w:t>.</w:t>
      </w:r>
      <w:r>
        <w:rPr>
          <w:lang w:eastAsia="it-IT"/>
          <w14:ligatures w14:val="standard"/>
        </w:rPr>
        <w:t xml:space="preserve"> </w:t>
      </w:r>
      <w:r>
        <w:rPr>
          <w:rStyle w:val="126"/>
          <w14:ligatures w14:val="standard"/>
        </w:rPr>
        <w:t>University of XXX Press</w:t>
      </w:r>
      <w:r>
        <w:rPr>
          <w:lang w:eastAsia="it-IT"/>
          <w14:ligatures w14:val="standard"/>
        </w:rPr>
        <w:t xml:space="preserve">, </w:t>
      </w:r>
      <w:r>
        <w:rPr>
          <w:rStyle w:val="154"/>
          <w14:ligatures w14:val="standard"/>
        </w:rPr>
        <w:t>City</w:t>
      </w:r>
      <w:r>
        <w:rPr>
          <w:lang w:eastAsia="it-IT"/>
          <w14:ligatures w14:val="standard"/>
        </w:rPr>
        <w:t xml:space="preserve">, </w:t>
      </w:r>
      <w:r>
        <w:rPr>
          <w:rStyle w:val="200"/>
          <w14:ligatures w14:val="standard"/>
        </w:rPr>
        <w:t>Chapter 100</w:t>
      </w:r>
      <w:r>
        <w:rPr>
          <w:lang w:eastAsia="it-IT"/>
          <w14:ligatures w14:val="standard"/>
        </w:rPr>
        <w:t xml:space="preserve">. </w:t>
      </w:r>
      <w:r>
        <w:rPr>
          <w:rStyle w:val="117"/>
          <w14:ligatures w14:val="standard"/>
        </w:rPr>
        <w:t>DOI:</w:t>
      </w:r>
      <w:r>
        <w:t xml:space="preserve"> </w:t>
      </w:r>
      <w:r>
        <w:fldChar w:fldCharType="begin"/>
      </w:r>
      <w:r>
        <w:instrText xml:space="preserve"> HYPERLINK "http://dx.doi.org/10.1000/0-000-00000-0" </w:instrText>
      </w:r>
      <w:r>
        <w:fldChar w:fldCharType="separate"/>
      </w:r>
      <w:r>
        <w:t>http://dx.doi.org/10.1000/0-000-00000-0</w:t>
      </w:r>
      <w:r>
        <w:fldChar w:fldCharType="end"/>
      </w:r>
      <w:r>
        <w:rPr>
          <w14:ligatures w14:val="standard"/>
        </w:rPr>
        <w:t>.</w:t>
      </w:r>
    </w:p>
    <w:p>
      <w:pPr>
        <w:pStyle w:val="379"/>
        <w:rPr>
          <w:vanish/>
          <w:color w:val="auto"/>
          <w:sz w:val="14"/>
          <w:szCs w:val="14"/>
          <w14:ligatures w14:val="standard"/>
        </w:rPr>
      </w:pPr>
      <w:r>
        <w:rPr>
          <w:vanish/>
          <w:color w:val="auto"/>
          <w:sz w:val="14"/>
          <w:szCs w:val="14"/>
          <w14:ligatures w14:val="standard"/>
        </w:rPr>
        <w:t>Conference Name:ACM Woodstock conference</w:t>
      </w:r>
    </w:p>
    <w:p>
      <w:pPr>
        <w:pStyle w:val="379"/>
        <w:rPr>
          <w:vanish/>
          <w:color w:val="auto"/>
          <w:sz w:val="14"/>
          <w:szCs w:val="14"/>
          <w14:ligatures w14:val="standard"/>
        </w:rPr>
      </w:pPr>
      <w:r>
        <w:rPr>
          <w:vanish/>
          <w:color w:val="auto"/>
          <w:sz w:val="14"/>
          <w:szCs w:val="14"/>
          <w14:ligatures w14:val="standard"/>
        </w:rPr>
        <w:t>Conference Short Name:WOODSTOCK’18</w:t>
      </w:r>
    </w:p>
    <w:p>
      <w:pPr>
        <w:pStyle w:val="379"/>
        <w:rPr>
          <w:vanish/>
          <w:color w:val="auto"/>
          <w:sz w:val="14"/>
          <w:szCs w:val="14"/>
          <w14:ligatures w14:val="standard"/>
        </w:rPr>
      </w:pPr>
      <w:r>
        <w:rPr>
          <w:vanish/>
          <w:color w:val="auto"/>
          <w:sz w:val="14"/>
          <w:szCs w:val="14"/>
          <w14:ligatures w14:val="standard"/>
        </w:rPr>
        <w:t>Conference Location:El Paso, Texas USA</w:t>
      </w:r>
    </w:p>
    <w:p>
      <w:pPr>
        <w:pStyle w:val="379"/>
        <w:rPr>
          <w:vanish/>
          <w:color w:val="auto"/>
          <w:sz w:val="14"/>
          <w:szCs w:val="14"/>
          <w14:ligatures w14:val="standard"/>
        </w:rPr>
      </w:pPr>
      <w:r>
        <w:rPr>
          <w:vanish/>
          <w:color w:val="auto"/>
          <w:sz w:val="14"/>
          <w:szCs w:val="14"/>
          <w14:ligatures w14:val="standard"/>
        </w:rPr>
        <w:t>ISBN:978-1-4503-0000-0/18/06</w:t>
      </w:r>
    </w:p>
    <w:p>
      <w:pPr>
        <w:pStyle w:val="379"/>
        <w:rPr>
          <w:vanish/>
          <w:color w:val="auto"/>
          <w:sz w:val="14"/>
          <w:szCs w:val="14"/>
          <w14:ligatures w14:val="standard"/>
        </w:rPr>
      </w:pPr>
      <w:r>
        <w:rPr>
          <w:vanish/>
          <w:color w:val="auto"/>
          <w:sz w:val="14"/>
          <w:szCs w:val="14"/>
          <w14:ligatures w14:val="standard"/>
        </w:rPr>
        <w:t>Year:2018</w:t>
      </w:r>
    </w:p>
    <w:p>
      <w:pPr>
        <w:pStyle w:val="379"/>
        <w:rPr>
          <w:vanish/>
          <w:color w:val="auto"/>
          <w:sz w:val="14"/>
          <w:szCs w:val="14"/>
          <w14:ligatures w14:val="standard"/>
        </w:rPr>
      </w:pPr>
      <w:r>
        <w:rPr>
          <w:vanish/>
          <w:color w:val="auto"/>
          <w:sz w:val="14"/>
          <w:szCs w:val="14"/>
          <w14:ligatures w14:val="standard"/>
        </w:rPr>
        <w:t>Date:June</w:t>
      </w:r>
    </w:p>
    <w:p>
      <w:pPr>
        <w:pStyle w:val="379"/>
        <w:rPr>
          <w:vanish/>
          <w:color w:val="auto"/>
          <w:sz w:val="14"/>
          <w:szCs w:val="14"/>
          <w14:ligatures w14:val="standard"/>
        </w:rPr>
      </w:pPr>
      <w:r>
        <w:rPr>
          <w:vanish/>
          <w:color w:val="auto"/>
          <w:sz w:val="14"/>
          <w:szCs w:val="14"/>
          <w14:ligatures w14:val="standard"/>
        </w:rPr>
        <w:t>Copyright Year:2018</w:t>
      </w:r>
    </w:p>
    <w:p>
      <w:pPr>
        <w:pStyle w:val="379"/>
        <w:rPr>
          <w:vanish/>
          <w:color w:val="auto"/>
          <w:sz w:val="14"/>
          <w:szCs w:val="14"/>
          <w14:ligatures w14:val="standard"/>
        </w:rPr>
      </w:pPr>
      <w:r>
        <w:rPr>
          <w:vanish/>
          <w:color w:val="auto"/>
          <w:sz w:val="14"/>
          <w:szCs w:val="14"/>
          <w14:ligatures w14:val="standard"/>
        </w:rPr>
        <w:t>Copyright Statement:rightsretained</w:t>
      </w:r>
    </w:p>
    <w:p>
      <w:pPr>
        <w:pStyle w:val="379"/>
        <w:rPr>
          <w:vanish/>
          <w:color w:val="auto"/>
          <w:sz w:val="14"/>
          <w:szCs w:val="14"/>
          <w14:ligatures w14:val="standard"/>
        </w:rPr>
      </w:pPr>
      <w:r>
        <w:rPr>
          <w:vanish/>
          <w:color w:val="auto"/>
          <w:sz w:val="14"/>
          <w:szCs w:val="14"/>
          <w14:ligatures w14:val="standard"/>
        </w:rPr>
        <w:t>DOI:10.1145/1234567890</w:t>
      </w:r>
    </w:p>
    <w:p>
      <w:pPr>
        <w:pStyle w:val="379"/>
        <w:rPr>
          <w:vanish/>
          <w:color w:val="auto"/>
          <w:sz w:val="14"/>
          <w:szCs w:val="14"/>
          <w14:ligatures w14:val="standard"/>
        </w:rPr>
      </w:pPr>
      <w:r>
        <w:rPr>
          <w:vanish/>
          <w:color w:val="auto"/>
          <w:sz w:val="14"/>
          <w:szCs w:val="14"/>
          <w14:ligatures w14:val="standard"/>
        </w:rPr>
        <w:t>RRH: F. Surname et al.</w:t>
      </w:r>
    </w:p>
    <w:p>
      <w:pPr>
        <w:pStyle w:val="379"/>
        <w:rPr>
          <w:color w:val="auto"/>
          <w:sz w:val="14"/>
          <w:szCs w:val="14"/>
          <w14:ligatures w14:val="standard"/>
        </w:rPr>
      </w:pPr>
      <w:r>
        <w:rPr>
          <w:vanish/>
          <w:color w:val="auto"/>
          <w:sz w:val="14"/>
          <w:szCs w:val="14"/>
          <w14:ligatures w14:val="standard"/>
        </w:rPr>
        <w:t>Price:$15.00</w:t>
      </w:r>
    </w:p>
    <w:sectPr>
      <w:endnotePr>
        <w:numFmt w:val="decimal"/>
      </w:endnotePr>
      <w:type w:val="continuous"/>
      <w:pgSz w:w="12240" w:h="15840"/>
      <w:pgMar w:top="1500" w:right="1080" w:bottom="1600" w:left="1080" w:header="1080" w:footer="1080" w:gutter="0"/>
      <w:pgNumType w:start="1"/>
      <w:cols w:space="480" w:num="2"/>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PMingLiU">
    <w:panose1 w:val="02020500000000000000"/>
    <w:charset w:val="88"/>
    <w:family w:val="auto"/>
    <w:pitch w:val="default"/>
    <w:sig w:usb0="A00002FF" w:usb1="28CFFCFA" w:usb2="00000016" w:usb3="00000000" w:csb0="00100001" w:csb1="00000000"/>
  </w:font>
  <w:font w:name="Linux Libertine">
    <w:altName w:val="Times New Roman"/>
    <w:panose1 w:val="02000503000000000000"/>
    <w:charset w:val="00"/>
    <w:family w:val="auto"/>
    <w:pitch w:val="default"/>
    <w:sig w:usb0="00000000" w:usb1="00000000" w:usb2="02000020" w:usb3="00000000" w:csb0="000001BF" w:csb1="00000000"/>
  </w:font>
  <w:font w:name="Cambria">
    <w:panose1 w:val="02040503050406030204"/>
    <w:charset w:val="00"/>
    <w:family w:val="roman"/>
    <w:pitch w:val="default"/>
    <w:sig w:usb0="E00006FF" w:usb1="420024FF" w:usb2="02000000" w:usb3="00000000" w:csb0="2000019F" w:csb1="00000000"/>
  </w:font>
  <w:font w:name="MS Gothic">
    <w:panose1 w:val="020B0609070205080204"/>
    <w:charset w:val="80"/>
    <w:family w:val="auto"/>
    <w:pitch w:val="default"/>
    <w:sig w:usb0="E00002FF" w:usb1="6AC7FDFB" w:usb2="08000012" w:usb3="00000000" w:csb0="4002009F" w:csb1="DFD7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Linux Biolinum">
    <w:altName w:val="Times New Roman"/>
    <w:panose1 w:val="02000503000000000000"/>
    <w:charset w:val="00"/>
    <w:family w:val="auto"/>
    <w:pitch w:val="default"/>
    <w:sig w:usb0="00000000" w:usb1="00000000" w:usb2="00000020" w:usb3="00000000" w:csb0="000001BF" w:csb1="00000000"/>
  </w:font>
  <w:font w:name="Arial Unicode MS">
    <w:panose1 w:val="020B0604020202020204"/>
    <w:charset w:val="80"/>
    <w:family w:val="swiss"/>
    <w:pitch w:val="default"/>
    <w:sig w:usb0="FFFFFFFF" w:usb1="E9FFFFFF" w:usb2="0000003F" w:usb3="00000000" w:csb0="603F01FF" w:csb1="FFFF0000"/>
  </w:font>
  <w:font w:name="Trebuchet MS">
    <w:panose1 w:val="020B0603020202020204"/>
    <w:charset w:val="00"/>
    <w:family w:val="swiss"/>
    <w:pitch w:val="default"/>
    <w:sig w:usb0="00000687" w:usb1="00000000" w:usb2="00000000" w:usb3="00000000" w:csb0="2000009F" w:csb1="00000000"/>
  </w:font>
  <w:font w:name="Lucida Console">
    <w:panose1 w:val="020B0609040504020204"/>
    <w:charset w:val="00"/>
    <w:family w:val="modern"/>
    <w:pitch w:val="default"/>
    <w:sig w:usb0="8000028F" w:usb1="00001800" w:usb2="00000000" w:usb3="00000000" w:csb0="0000001F" w:csb1="D7D70000"/>
  </w:font>
  <w:font w:name="Cambria Math">
    <w:panose1 w:val="02040503050406030204"/>
    <w:charset w:val="00"/>
    <w:family w:val="roman"/>
    <w:pitch w:val="default"/>
    <w:sig w:usb0="E00006FF" w:usb1="420024FF" w:usb2="02000000" w:usb3="00000000" w:csb0="2000019F" w:csb1="00000000"/>
  </w:font>
  <w:font w:name="MS Mincho">
    <w:panose1 w:val="02020609040205080304"/>
    <w:charset w:val="80"/>
    <w:family w:val="auto"/>
    <w:pitch w:val="default"/>
    <w:sig w:usb0="E00002FF" w:usb1="6AC7FDFB" w:usb2="08000012" w:usb3="00000000" w:csb0="4002009F" w:csb1="DFD70000"/>
  </w:font>
  <w:font w:name="Consolas">
    <w:panose1 w:val="020B0609020204030204"/>
    <w:charset w:val="00"/>
    <w:family w:val="modern"/>
    <w:pitch w:val="default"/>
    <w:sig w:usb0="E00006FF" w:usb1="0000FCFF" w:usb2="00000001" w:usb3="00000000" w:csb0="6000019F" w:csb1="DFD70000"/>
  </w:font>
  <w:font w:name="Verdana">
    <w:panose1 w:val="020B0604030504040204"/>
    <w:charset w:val="00"/>
    <w:family w:val="swiss"/>
    <w:pitch w:val="default"/>
    <w:sig w:usb0="A00006FF" w:usb1="4000205B" w:usb2="00000010" w:usb3="00000000" w:csb0="2000019F" w:csb1="00000000"/>
  </w:font>
  <w:font w:name="Times">
    <w:panose1 w:val="020B7200000000000000"/>
    <w:charset w:val="00"/>
    <w:family w:val="roman"/>
    <w:pitch w:val="default"/>
    <w:sig w:usb0="00000000"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ind w:right="360"/>
      <w:rPr>
        <w:rFonts w:ascii="Linux Biolinum" w:hAnsi="Linux Biolinum" w:cs="Linux Biolinum"/>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rPr>
        <w:rStyle w:val="81"/>
        <w:rFonts w:ascii="Linux Biolinum" w:hAnsi="Linux Biolinum" w:cs="Linux Biolinum"/>
      </w:rPr>
    </w:pPr>
  </w:p>
  <w:p>
    <w:pPr>
      <w:pStyle w:val="49"/>
      <w:ind w:right="360"/>
      <w:rPr>
        <w:rFonts w:ascii="Linux Biolinum" w:hAnsi="Linux Biolinum" w:cs="Linux Biolinum"/>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9"/>
      </w:pPr>
      <w:r>
        <w:rPr>
          <w:rStyle w:val="87"/>
        </w:rPr>
        <w:footnoteRef/>
      </w:r>
      <w:r>
        <w:t xml:space="preserve"> The existing Bibstrip data, copyright text and permission block in the sample file are dummy values, so the user needs to provide the correct values required for the submission in the metadata dialog box.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76"/>
      <w:tblW w:w="5000" w:type="pct"/>
      <w:tblInd w:w="0" w:type="dxa"/>
      <w:tblLayout w:type="autofit"/>
      <w:tblCellMar>
        <w:top w:w="0" w:type="dxa"/>
        <w:left w:w="108" w:type="dxa"/>
        <w:bottom w:w="0" w:type="dxa"/>
        <w:right w:w="108" w:type="dxa"/>
      </w:tblCellMar>
    </w:tblPr>
    <w:tblGrid>
      <w:gridCol w:w="5148"/>
      <w:gridCol w:w="5148"/>
    </w:tblGrid>
    <w:tr>
      <w:tblPrEx>
        <w:tblCellMar>
          <w:top w:w="0" w:type="dxa"/>
          <w:left w:w="108" w:type="dxa"/>
          <w:bottom w:w="0" w:type="dxa"/>
          <w:right w:w="108" w:type="dxa"/>
        </w:tblCellMar>
      </w:tblPrEx>
      <w:tc>
        <w:tcPr>
          <w:tcW w:w="2500" w:type="pct"/>
          <w:vAlign w:val="center"/>
        </w:tcPr>
        <w:p>
          <w:pPr>
            <w:pStyle w:val="51"/>
            <w:tabs>
              <w:tab w:val="clear" w:pos="4320"/>
              <w:tab w:val="clear" w:pos="8640"/>
            </w:tabs>
            <w:jc w:val="left"/>
            <w:rPr>
              <w:rFonts w:ascii="Linux Biolinum" w:hAnsi="Linux Biolinum" w:cs="Linux Biolinum"/>
            </w:rPr>
          </w:pPr>
          <w:r>
            <w:rPr>
              <w:rFonts w:ascii="Linux Biolinum" w:hAnsi="Linux Biolinum" w:cs="Linux Biolinum"/>
            </w:rPr>
            <w:t>Insert Your Title Here</w:t>
          </w:r>
        </w:p>
      </w:tc>
      <w:tc>
        <w:tcPr>
          <w:tcW w:w="2500" w:type="pct"/>
          <w:vAlign w:val="center"/>
        </w:tcPr>
        <w:p>
          <w:pPr>
            <w:pStyle w:val="51"/>
            <w:tabs>
              <w:tab w:val="clear" w:pos="4320"/>
              <w:tab w:val="clear" w:pos="8640"/>
            </w:tabs>
            <w:jc w:val="right"/>
            <w:rPr>
              <w:rFonts w:ascii="Linux Biolinum" w:hAnsi="Linux Biolinum" w:cs="Linux Biolinum"/>
            </w:rPr>
          </w:pPr>
          <w:r>
            <w:rPr>
              <w:rFonts w:ascii="Linux Biolinum" w:hAnsi="Linux Biolinum" w:cs="Linux Biolinum"/>
            </w:rPr>
            <w:t>WOODSTOCK’18, June, 2018, El Paso, Texas USA</w:t>
          </w:r>
        </w:p>
      </w:tc>
    </w:tr>
  </w:tbl>
  <w:p>
    <w:pPr>
      <w:pStyle w:val="5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76"/>
      <w:tblW w:w="5000" w:type="pct"/>
      <w:tblInd w:w="0" w:type="dxa"/>
      <w:tblLayout w:type="autofit"/>
      <w:tblCellMar>
        <w:top w:w="0" w:type="dxa"/>
        <w:left w:w="108" w:type="dxa"/>
        <w:bottom w:w="0" w:type="dxa"/>
        <w:right w:w="108" w:type="dxa"/>
      </w:tblCellMar>
    </w:tblPr>
    <w:tblGrid>
      <w:gridCol w:w="5148"/>
      <w:gridCol w:w="5148"/>
    </w:tblGrid>
    <w:tr>
      <w:tblPrEx>
        <w:tblCellMar>
          <w:top w:w="0" w:type="dxa"/>
          <w:left w:w="108" w:type="dxa"/>
          <w:bottom w:w="0" w:type="dxa"/>
          <w:right w:w="108" w:type="dxa"/>
        </w:tblCellMar>
      </w:tblPrEx>
      <w:tc>
        <w:tcPr>
          <w:tcW w:w="2500" w:type="pct"/>
          <w:vAlign w:val="center"/>
        </w:tcPr>
        <w:p>
          <w:pPr>
            <w:pStyle w:val="51"/>
            <w:tabs>
              <w:tab w:val="clear" w:pos="4320"/>
              <w:tab w:val="clear" w:pos="8640"/>
            </w:tabs>
            <w:jc w:val="left"/>
            <w:rPr>
              <w:rFonts w:ascii="Linux Biolinum" w:hAnsi="Linux Biolinum" w:cs="Linux Biolinum"/>
            </w:rPr>
          </w:pPr>
          <w:r>
            <w:rPr>
              <w:rFonts w:ascii="Linux Biolinum" w:hAnsi="Linux Biolinum" w:cs="Linux Biolinum"/>
            </w:rPr>
            <w:t>WOODSTOCK’18, June, 2018, El Paso, Texas USA</w:t>
          </w:r>
        </w:p>
      </w:tc>
      <w:tc>
        <w:tcPr>
          <w:tcW w:w="2500" w:type="pct"/>
          <w:vAlign w:val="center"/>
        </w:tcPr>
        <w:p>
          <w:pPr>
            <w:pStyle w:val="51"/>
            <w:tabs>
              <w:tab w:val="clear" w:pos="4320"/>
              <w:tab w:val="clear" w:pos="8640"/>
            </w:tabs>
            <w:jc w:val="right"/>
            <w:rPr>
              <w:rFonts w:ascii="Linux Biolinum" w:hAnsi="Linux Biolinum" w:cs="Linux Biolinum"/>
            </w:rPr>
          </w:pPr>
          <w:r>
            <w:rPr>
              <w:rFonts w:ascii="Linux Biolinum" w:hAnsi="Linux Biolinum" w:cs="Linux Biolinum"/>
            </w:rPr>
            <w:t>F. Surname et al.</w:t>
          </w:r>
        </w:p>
      </w:tc>
    </w:tr>
  </w:tbl>
  <w:p>
    <w:pPr>
      <w:pStyle w:val="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tentative="0">
      <w:start w:val="1"/>
      <w:numFmt w:val="decimal"/>
      <w:pStyle w:val="57"/>
      <w:lvlText w:val="%1."/>
      <w:lvlJc w:val="left"/>
      <w:pPr>
        <w:tabs>
          <w:tab w:val="left" w:pos="1800"/>
        </w:tabs>
        <w:ind w:left="1800" w:hanging="360"/>
      </w:pPr>
    </w:lvl>
  </w:abstractNum>
  <w:abstractNum w:abstractNumId="1">
    <w:nsid w:val="FFFFFF7D"/>
    <w:multiLevelType w:val="singleLevel"/>
    <w:tmpl w:val="FFFFFF7D"/>
    <w:lvl w:ilvl="0" w:tentative="0">
      <w:start w:val="1"/>
      <w:numFmt w:val="decimal"/>
      <w:pStyle w:val="42"/>
      <w:lvlText w:val="%1."/>
      <w:lvlJc w:val="left"/>
      <w:pPr>
        <w:tabs>
          <w:tab w:val="left" w:pos="1440"/>
        </w:tabs>
        <w:ind w:left="1440" w:hanging="360"/>
      </w:pPr>
    </w:lvl>
  </w:abstractNum>
  <w:abstractNum w:abstractNumId="2">
    <w:nsid w:val="FFFFFF7E"/>
    <w:multiLevelType w:val="singleLevel"/>
    <w:tmpl w:val="FFFFFF7E"/>
    <w:lvl w:ilvl="0" w:tentative="0">
      <w:start w:val="1"/>
      <w:numFmt w:val="decimal"/>
      <w:pStyle w:val="33"/>
      <w:lvlText w:val="%1."/>
      <w:lvlJc w:val="left"/>
      <w:pPr>
        <w:tabs>
          <w:tab w:val="left" w:pos="1080"/>
        </w:tabs>
        <w:ind w:left="1080" w:hanging="360"/>
      </w:pPr>
    </w:lvl>
  </w:abstractNum>
  <w:abstractNum w:abstractNumId="3">
    <w:nsid w:val="FFFFFF7F"/>
    <w:multiLevelType w:val="singleLevel"/>
    <w:tmpl w:val="FFFFFF7F"/>
    <w:lvl w:ilvl="0" w:tentative="0">
      <w:start w:val="1"/>
      <w:numFmt w:val="decimal"/>
      <w:pStyle w:val="13"/>
      <w:lvlText w:val="%1."/>
      <w:lvlJc w:val="left"/>
      <w:pPr>
        <w:tabs>
          <w:tab w:val="left" w:pos="720"/>
        </w:tabs>
        <w:ind w:left="720" w:hanging="360"/>
      </w:pPr>
    </w:lvl>
  </w:abstractNum>
  <w:abstractNum w:abstractNumId="4">
    <w:nsid w:val="FFFFFF80"/>
    <w:multiLevelType w:val="singleLevel"/>
    <w:tmpl w:val="FFFFFF80"/>
    <w:lvl w:ilvl="0" w:tentative="0">
      <w:start w:val="1"/>
      <w:numFmt w:val="bullet"/>
      <w:pStyle w:val="41"/>
      <w:lvlText w:val=""/>
      <w:lvlJc w:val="left"/>
      <w:pPr>
        <w:tabs>
          <w:tab w:val="left" w:pos="1800"/>
        </w:tabs>
        <w:ind w:left="1800" w:hanging="360"/>
      </w:pPr>
      <w:rPr>
        <w:rFonts w:hint="default" w:ascii="Symbol" w:hAnsi="Symbol"/>
      </w:rPr>
    </w:lvl>
  </w:abstractNum>
  <w:abstractNum w:abstractNumId="5">
    <w:nsid w:val="FFFFFF81"/>
    <w:multiLevelType w:val="singleLevel"/>
    <w:tmpl w:val="FFFFFF81"/>
    <w:lvl w:ilvl="0" w:tentative="0">
      <w:start w:val="1"/>
      <w:numFmt w:val="bullet"/>
      <w:pStyle w:val="15"/>
      <w:lvlText w:val=""/>
      <w:lvlJc w:val="left"/>
      <w:pPr>
        <w:tabs>
          <w:tab w:val="left" w:pos="1440"/>
        </w:tabs>
        <w:ind w:left="1440" w:hanging="360"/>
      </w:pPr>
      <w:rPr>
        <w:rFonts w:hint="default" w:ascii="Symbol" w:hAnsi="Symbol"/>
      </w:rPr>
    </w:lvl>
  </w:abstractNum>
  <w:abstractNum w:abstractNumId="6">
    <w:nsid w:val="FFFFFF82"/>
    <w:multiLevelType w:val="singleLevel"/>
    <w:tmpl w:val="FFFFFF82"/>
    <w:lvl w:ilvl="0" w:tentative="0">
      <w:start w:val="1"/>
      <w:numFmt w:val="bullet"/>
      <w:pStyle w:val="30"/>
      <w:lvlText w:val=""/>
      <w:lvlJc w:val="left"/>
      <w:pPr>
        <w:tabs>
          <w:tab w:val="left" w:pos="1080"/>
        </w:tabs>
        <w:ind w:left="1080" w:hanging="360"/>
      </w:pPr>
      <w:rPr>
        <w:rFonts w:hint="default" w:ascii="Symbol" w:hAnsi="Symbol"/>
      </w:rPr>
    </w:lvl>
  </w:abstractNum>
  <w:abstractNum w:abstractNumId="7">
    <w:nsid w:val="FFFFFF83"/>
    <w:multiLevelType w:val="singleLevel"/>
    <w:tmpl w:val="FFFFFF83"/>
    <w:lvl w:ilvl="0" w:tentative="0">
      <w:start w:val="1"/>
      <w:numFmt w:val="bullet"/>
      <w:pStyle w:val="37"/>
      <w:lvlText w:val=""/>
      <w:lvlJc w:val="left"/>
      <w:pPr>
        <w:tabs>
          <w:tab w:val="left" w:pos="720"/>
        </w:tabs>
        <w:ind w:left="720" w:hanging="360"/>
      </w:pPr>
      <w:rPr>
        <w:rFonts w:hint="default" w:ascii="Symbol" w:hAnsi="Symbol"/>
      </w:rPr>
    </w:lvl>
  </w:abstractNum>
  <w:abstractNum w:abstractNumId="8">
    <w:nsid w:val="FFFFFF88"/>
    <w:multiLevelType w:val="singleLevel"/>
    <w:tmpl w:val="FFFFFF88"/>
    <w:lvl w:ilvl="0" w:tentative="0">
      <w:start w:val="1"/>
      <w:numFmt w:val="decimal"/>
      <w:pStyle w:val="18"/>
      <w:lvlText w:val="%1."/>
      <w:lvlJc w:val="left"/>
      <w:pPr>
        <w:tabs>
          <w:tab w:val="left" w:pos="360"/>
        </w:tabs>
        <w:ind w:left="360" w:hanging="360"/>
      </w:pPr>
    </w:lvl>
  </w:abstractNum>
  <w:abstractNum w:abstractNumId="9">
    <w:nsid w:val="FFFFFF89"/>
    <w:multiLevelType w:val="singleLevel"/>
    <w:tmpl w:val="FFFFFF89"/>
    <w:lvl w:ilvl="0" w:tentative="0">
      <w:start w:val="1"/>
      <w:numFmt w:val="bullet"/>
      <w:pStyle w:val="22"/>
      <w:lvlText w:val=""/>
      <w:lvlJc w:val="left"/>
      <w:pPr>
        <w:tabs>
          <w:tab w:val="left" w:pos="360"/>
        </w:tabs>
        <w:ind w:left="360" w:hanging="360"/>
      </w:pPr>
      <w:rPr>
        <w:rFonts w:hint="default" w:ascii="Symbol" w:hAnsi="Symbol"/>
      </w:rPr>
    </w:lvl>
  </w:abstractNum>
  <w:abstractNum w:abstractNumId="10">
    <w:nsid w:val="0C7E5D2E"/>
    <w:multiLevelType w:val="multilevel"/>
    <w:tmpl w:val="0C7E5D2E"/>
    <w:lvl w:ilvl="0" w:tentative="0">
      <w:start w:val="1"/>
      <w:numFmt w:val="none"/>
      <w:pStyle w:val="287"/>
      <w:lvlText w:val="Acknowledgments"/>
      <w:lvlJc w:val="left"/>
      <w:pPr>
        <w:tabs>
          <w:tab w:val="left" w:pos="0"/>
        </w:tabs>
        <w:ind w:left="0" w:firstLine="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
    <w:nsid w:val="1FBB11D1"/>
    <w:multiLevelType w:val="multilevel"/>
    <w:tmpl w:val="1FBB11D1"/>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2">
    <w:nsid w:val="22A25917"/>
    <w:multiLevelType w:val="multilevel"/>
    <w:tmpl w:val="22A25917"/>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3">
    <w:nsid w:val="2D170EA7"/>
    <w:multiLevelType w:val="multilevel"/>
    <w:tmpl w:val="2D170EA7"/>
    <w:lvl w:ilvl="0" w:tentative="0">
      <w:start w:val="1"/>
      <w:numFmt w:val="decimal"/>
      <w:pStyle w:val="284"/>
      <w:suff w:val="nothing"/>
      <w:lvlText w:val="%1. "/>
      <w:lvlJc w:val="left"/>
      <w:pPr>
        <w:ind w:left="0" w:firstLine="0"/>
      </w:pPr>
      <w:rPr>
        <w:rFonts w:hint="default"/>
      </w:rPr>
    </w:lvl>
    <w:lvl w:ilvl="1" w:tentative="0">
      <w:start w:val="1"/>
      <w:numFmt w:val="decimal"/>
      <w:suff w:val="nothing"/>
      <w:lvlText w:val="%1.%2 "/>
      <w:lvlJc w:val="left"/>
      <w:pPr>
        <w:ind w:left="0" w:firstLine="0"/>
      </w:pPr>
      <w:rPr>
        <w:rFonts w:hint="default"/>
      </w:rPr>
    </w:lvl>
    <w:lvl w:ilvl="2" w:tentative="0">
      <w:start w:val="1"/>
      <w:numFmt w:val="decimal"/>
      <w:suff w:val="nothing"/>
      <w:lvlText w:val="%1.%2.%3 "/>
      <w:lvlJc w:val="left"/>
      <w:pPr>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4">
    <w:nsid w:val="46876897"/>
    <w:multiLevelType w:val="multilevel"/>
    <w:tmpl w:val="46876897"/>
    <w:lvl w:ilvl="0" w:tentative="0">
      <w:start w:val="1"/>
      <w:numFmt w:val="none"/>
      <w:pStyle w:val="289"/>
      <w:lvlText w:val="Appendix"/>
      <w:lvlJc w:val="left"/>
      <w:pPr>
        <w:tabs>
          <w:tab w:val="left" w:pos="0"/>
        </w:tabs>
        <w:ind w:left="0" w:firstLine="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5">
    <w:nsid w:val="52CA544A"/>
    <w:multiLevelType w:val="singleLevel"/>
    <w:tmpl w:val="52CA544A"/>
    <w:lvl w:ilvl="0" w:tentative="0">
      <w:start w:val="1"/>
      <w:numFmt w:val="decimal"/>
      <w:pStyle w:val="459"/>
      <w:lvlText w:val="[%1]"/>
      <w:lvlJc w:val="left"/>
      <w:pPr>
        <w:tabs>
          <w:tab w:val="left" w:pos="360"/>
        </w:tabs>
        <w:ind w:left="360" w:hanging="360"/>
      </w:pPr>
      <w:rPr>
        <w:rFonts w:hint="default" w:ascii="Times New Roman" w:hAnsi="Times New Roman" w:cs="Times New Roman"/>
        <w:b w:val="0"/>
        <w:bCs w:val="0"/>
        <w:i w:val="0"/>
        <w:iCs w:val="0"/>
        <w:sz w:val="16"/>
        <w:szCs w:val="16"/>
      </w:rPr>
    </w:lvl>
  </w:abstractNum>
  <w:abstractNum w:abstractNumId="16">
    <w:nsid w:val="612D4DC5"/>
    <w:multiLevelType w:val="multilevel"/>
    <w:tmpl w:val="612D4DC5"/>
    <w:lvl w:ilvl="0" w:tentative="0">
      <w:start w:val="1"/>
      <w:numFmt w:val="bullet"/>
      <w:pStyle w:val="104"/>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6204797A"/>
    <w:multiLevelType w:val="multilevel"/>
    <w:tmpl w:val="6204797A"/>
    <w:lvl w:ilvl="0" w:tentative="0">
      <w:start w:val="1"/>
      <w:numFmt w:val="none"/>
      <w:pStyle w:val="307"/>
      <w:lvlText w:val="References"/>
      <w:lvlJc w:val="left"/>
      <w:pPr>
        <w:tabs>
          <w:tab w:val="left" w:pos="0"/>
        </w:tabs>
        <w:ind w:left="0" w:firstLine="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8">
    <w:nsid w:val="6B8E7CF9"/>
    <w:multiLevelType w:val="multilevel"/>
    <w:tmpl w:val="6B8E7CF9"/>
    <w:lvl w:ilvl="0" w:tentative="0">
      <w:start w:val="1"/>
      <w:numFmt w:val="none"/>
      <w:pStyle w:val="288"/>
      <w:lvlText w:val="Abstract"/>
      <w:lvlJc w:val="left"/>
      <w:pPr>
        <w:tabs>
          <w:tab w:val="left" w:pos="0"/>
        </w:tabs>
        <w:ind w:left="0" w:firstLine="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9">
    <w:nsid w:val="799051AC"/>
    <w:multiLevelType w:val="multilevel"/>
    <w:tmpl w:val="799051AC"/>
    <w:lvl w:ilvl="0" w:tentative="0">
      <w:start w:val="1"/>
      <w:numFmt w:val="upperRoman"/>
      <w:lvlText w:val="Article %1."/>
      <w:lvlJc w:val="left"/>
      <w:pPr>
        <w:ind w:left="0" w:firstLine="0"/>
      </w:pPr>
    </w:lvl>
    <w:lvl w:ilvl="1" w:tentative="0">
      <w:start w:val="1"/>
      <w:numFmt w:val="decimalZero"/>
      <w:isLgl/>
      <w:lvlText w:val="Section %1.%2"/>
      <w:lvlJc w:val="left"/>
      <w:pPr>
        <w:ind w:left="0" w:firstLine="0"/>
      </w:pPr>
    </w:lvl>
    <w:lvl w:ilvl="2" w:tentative="0">
      <w:start w:val="1"/>
      <w:numFmt w:val="lowerLetter"/>
      <w:lvlText w:val="(%3)"/>
      <w:lvlJc w:val="left"/>
      <w:pPr>
        <w:ind w:left="720" w:hanging="432"/>
      </w:pPr>
    </w:lvl>
    <w:lvl w:ilvl="3" w:tentative="0">
      <w:start w:val="1"/>
      <w:numFmt w:val="lowerRoman"/>
      <w:lvlText w:val="(%4)"/>
      <w:lvlJc w:val="right"/>
      <w:pPr>
        <w:ind w:left="864" w:hanging="144"/>
      </w:pPr>
    </w:lvl>
    <w:lvl w:ilvl="4" w:tentative="0">
      <w:start w:val="1"/>
      <w:numFmt w:val="decimal"/>
      <w:lvlText w:val="%5)"/>
      <w:lvlJc w:val="left"/>
      <w:pPr>
        <w:ind w:left="1008" w:hanging="432"/>
      </w:pPr>
    </w:lvl>
    <w:lvl w:ilvl="5" w:tentative="0">
      <w:start w:val="1"/>
      <w:numFmt w:val="lowerLetter"/>
      <w:pStyle w:val="8"/>
      <w:lvlText w:val="%6)"/>
      <w:lvlJc w:val="left"/>
      <w:pPr>
        <w:ind w:left="1152" w:hanging="432"/>
      </w:pPr>
    </w:lvl>
    <w:lvl w:ilvl="6" w:tentative="0">
      <w:start w:val="1"/>
      <w:numFmt w:val="lowerRoman"/>
      <w:pStyle w:val="9"/>
      <w:lvlText w:val="%7)"/>
      <w:lvlJc w:val="right"/>
      <w:pPr>
        <w:ind w:left="1296" w:hanging="288"/>
      </w:pPr>
    </w:lvl>
    <w:lvl w:ilvl="7" w:tentative="0">
      <w:start w:val="1"/>
      <w:numFmt w:val="lowerLetter"/>
      <w:pStyle w:val="10"/>
      <w:lvlText w:val="%8."/>
      <w:lvlJc w:val="left"/>
      <w:pPr>
        <w:ind w:left="1440" w:hanging="432"/>
      </w:pPr>
    </w:lvl>
    <w:lvl w:ilvl="8" w:tentative="0">
      <w:start w:val="1"/>
      <w:numFmt w:val="lowerRoman"/>
      <w:pStyle w:val="11"/>
      <w:lvlText w:val="%9."/>
      <w:lvlJc w:val="right"/>
      <w:pPr>
        <w:ind w:left="1584" w:hanging="144"/>
      </w:pPr>
    </w:lvl>
  </w:abstractNum>
  <w:num w:numId="1">
    <w:abstractNumId w:val="19"/>
  </w:num>
  <w:num w:numId="2">
    <w:abstractNumId w:val="3"/>
  </w:num>
  <w:num w:numId="3">
    <w:abstractNumId w:val="5"/>
  </w:num>
  <w:num w:numId="4">
    <w:abstractNumId w:val="8"/>
  </w:num>
  <w:num w:numId="5">
    <w:abstractNumId w:val="9"/>
  </w:num>
  <w:num w:numId="6">
    <w:abstractNumId w:val="6"/>
  </w:num>
  <w:num w:numId="7">
    <w:abstractNumId w:val="2"/>
  </w:num>
  <w:num w:numId="8">
    <w:abstractNumId w:val="7"/>
  </w:num>
  <w:num w:numId="9">
    <w:abstractNumId w:val="4"/>
  </w:num>
  <w:num w:numId="10">
    <w:abstractNumId w:val="1"/>
  </w:num>
  <w:num w:numId="11">
    <w:abstractNumId w:val="0"/>
  </w:num>
  <w:num w:numId="12">
    <w:abstractNumId w:val="16"/>
  </w:num>
  <w:num w:numId="13">
    <w:abstractNumId w:val="13"/>
  </w:num>
  <w:num w:numId="14">
    <w:abstractNumId w:val="10"/>
  </w:num>
  <w:num w:numId="15">
    <w:abstractNumId w:val="18"/>
  </w:num>
  <w:num w:numId="16">
    <w:abstractNumId w:val="14"/>
  </w:num>
  <w:num w:numId="17">
    <w:abstractNumId w:val="17"/>
  </w:num>
  <w:num w:numId="18">
    <w:abstractNumId w:val="15"/>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linkStyles/>
  <w:attachedTemplate r:id="rId1"/>
  <w:documentProtection w:enforcement="0"/>
  <w:defaultTabStop w:val="708"/>
  <w:hyphenationZone w:val="283"/>
  <w:evenAndOddHeaders w:val="1"/>
  <w:characterSpacingControl w:val="doNotCompress"/>
  <w:endnotePr>
    <w:numFmt w:val="decimal"/>
  </w:endnotePr>
  <w:compat>
    <w:footnoteLayoutLikeWW8/>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92C"/>
    <w:rsid w:val="000019C1"/>
    <w:rsid w:val="0000598B"/>
    <w:rsid w:val="00035FAD"/>
    <w:rsid w:val="00041330"/>
    <w:rsid w:val="00045252"/>
    <w:rsid w:val="00047398"/>
    <w:rsid w:val="00050EEF"/>
    <w:rsid w:val="00052A1A"/>
    <w:rsid w:val="00052C34"/>
    <w:rsid w:val="00056777"/>
    <w:rsid w:val="00062D29"/>
    <w:rsid w:val="000713CD"/>
    <w:rsid w:val="00072E69"/>
    <w:rsid w:val="0007392C"/>
    <w:rsid w:val="000739F9"/>
    <w:rsid w:val="00077680"/>
    <w:rsid w:val="00080E27"/>
    <w:rsid w:val="000819C0"/>
    <w:rsid w:val="0008431E"/>
    <w:rsid w:val="000C050B"/>
    <w:rsid w:val="000E118B"/>
    <w:rsid w:val="000E278E"/>
    <w:rsid w:val="000E7A87"/>
    <w:rsid w:val="000F6090"/>
    <w:rsid w:val="001041A3"/>
    <w:rsid w:val="0010534D"/>
    <w:rsid w:val="00125AC6"/>
    <w:rsid w:val="00127D30"/>
    <w:rsid w:val="0013113A"/>
    <w:rsid w:val="001314CF"/>
    <w:rsid w:val="001363F5"/>
    <w:rsid w:val="00140C02"/>
    <w:rsid w:val="00141A17"/>
    <w:rsid w:val="0014244B"/>
    <w:rsid w:val="00142FEA"/>
    <w:rsid w:val="001453E7"/>
    <w:rsid w:val="00145419"/>
    <w:rsid w:val="00145486"/>
    <w:rsid w:val="00152510"/>
    <w:rsid w:val="001566AE"/>
    <w:rsid w:val="001751F7"/>
    <w:rsid w:val="00193445"/>
    <w:rsid w:val="001961CD"/>
    <w:rsid w:val="001A06AF"/>
    <w:rsid w:val="001A43B1"/>
    <w:rsid w:val="001A71BB"/>
    <w:rsid w:val="001B29D6"/>
    <w:rsid w:val="001D5887"/>
    <w:rsid w:val="001E2720"/>
    <w:rsid w:val="001E71D7"/>
    <w:rsid w:val="0020294A"/>
    <w:rsid w:val="002233F8"/>
    <w:rsid w:val="00245119"/>
    <w:rsid w:val="00250FEF"/>
    <w:rsid w:val="00252596"/>
    <w:rsid w:val="00264B6B"/>
    <w:rsid w:val="00270347"/>
    <w:rsid w:val="0027195D"/>
    <w:rsid w:val="002738DA"/>
    <w:rsid w:val="00282789"/>
    <w:rsid w:val="00290DF5"/>
    <w:rsid w:val="00292645"/>
    <w:rsid w:val="0029583F"/>
    <w:rsid w:val="002A517A"/>
    <w:rsid w:val="002B01E4"/>
    <w:rsid w:val="002B1F59"/>
    <w:rsid w:val="002D26C4"/>
    <w:rsid w:val="002F069E"/>
    <w:rsid w:val="002F2289"/>
    <w:rsid w:val="002F2EB2"/>
    <w:rsid w:val="00301545"/>
    <w:rsid w:val="00303FAD"/>
    <w:rsid w:val="003057B1"/>
    <w:rsid w:val="00307501"/>
    <w:rsid w:val="00317850"/>
    <w:rsid w:val="00321DDC"/>
    <w:rsid w:val="0032775A"/>
    <w:rsid w:val="0033342D"/>
    <w:rsid w:val="003342CD"/>
    <w:rsid w:val="00336D12"/>
    <w:rsid w:val="0034235E"/>
    <w:rsid w:val="00356296"/>
    <w:rsid w:val="00357671"/>
    <w:rsid w:val="00373175"/>
    <w:rsid w:val="0037572A"/>
    <w:rsid w:val="00376CCC"/>
    <w:rsid w:val="0038080D"/>
    <w:rsid w:val="00390853"/>
    <w:rsid w:val="00392395"/>
    <w:rsid w:val="003936B1"/>
    <w:rsid w:val="003944CF"/>
    <w:rsid w:val="003A1ABD"/>
    <w:rsid w:val="003B1CA3"/>
    <w:rsid w:val="003B44F3"/>
    <w:rsid w:val="003C3338"/>
    <w:rsid w:val="003D0DD2"/>
    <w:rsid w:val="003D544B"/>
    <w:rsid w:val="003D7001"/>
    <w:rsid w:val="003E6247"/>
    <w:rsid w:val="003F4297"/>
    <w:rsid w:val="003F5DAE"/>
    <w:rsid w:val="003F5F3D"/>
    <w:rsid w:val="003F7CA2"/>
    <w:rsid w:val="004128EE"/>
    <w:rsid w:val="00427C7D"/>
    <w:rsid w:val="00431CB0"/>
    <w:rsid w:val="0046042C"/>
    <w:rsid w:val="0048106F"/>
    <w:rsid w:val="0048126B"/>
    <w:rsid w:val="004825CE"/>
    <w:rsid w:val="004836A6"/>
    <w:rsid w:val="00492EF4"/>
    <w:rsid w:val="004947C9"/>
    <w:rsid w:val="00495781"/>
    <w:rsid w:val="00497365"/>
    <w:rsid w:val="004A7556"/>
    <w:rsid w:val="004B0BF6"/>
    <w:rsid w:val="004C1EDF"/>
    <w:rsid w:val="004C49F3"/>
    <w:rsid w:val="004C6B2D"/>
    <w:rsid w:val="0050103C"/>
    <w:rsid w:val="005041C6"/>
    <w:rsid w:val="00504C8B"/>
    <w:rsid w:val="00506EF6"/>
    <w:rsid w:val="005153AC"/>
    <w:rsid w:val="005160AB"/>
    <w:rsid w:val="00523CD9"/>
    <w:rsid w:val="00540C55"/>
    <w:rsid w:val="00551881"/>
    <w:rsid w:val="005528F6"/>
    <w:rsid w:val="0058578F"/>
    <w:rsid w:val="00586A35"/>
    <w:rsid w:val="005927BE"/>
    <w:rsid w:val="00596082"/>
    <w:rsid w:val="00596F2A"/>
    <w:rsid w:val="005B2ED3"/>
    <w:rsid w:val="005B493F"/>
    <w:rsid w:val="005C3D72"/>
    <w:rsid w:val="005C5E36"/>
    <w:rsid w:val="005D0695"/>
    <w:rsid w:val="005D0CCE"/>
    <w:rsid w:val="005D7E6E"/>
    <w:rsid w:val="005E22A3"/>
    <w:rsid w:val="005F30FF"/>
    <w:rsid w:val="00607A60"/>
    <w:rsid w:val="0061273A"/>
    <w:rsid w:val="00612C56"/>
    <w:rsid w:val="00612E4E"/>
    <w:rsid w:val="006317A6"/>
    <w:rsid w:val="0063608B"/>
    <w:rsid w:val="00644AC8"/>
    <w:rsid w:val="00650463"/>
    <w:rsid w:val="006514CD"/>
    <w:rsid w:val="0065275A"/>
    <w:rsid w:val="00654D92"/>
    <w:rsid w:val="00660A05"/>
    <w:rsid w:val="00670649"/>
    <w:rsid w:val="00675128"/>
    <w:rsid w:val="0069472B"/>
    <w:rsid w:val="00694749"/>
    <w:rsid w:val="006978B2"/>
    <w:rsid w:val="006A22F6"/>
    <w:rsid w:val="006A29E8"/>
    <w:rsid w:val="006C4BE3"/>
    <w:rsid w:val="006D0E9B"/>
    <w:rsid w:val="006D2239"/>
    <w:rsid w:val="006E0D12"/>
    <w:rsid w:val="006E4407"/>
    <w:rsid w:val="006E7653"/>
    <w:rsid w:val="006F050A"/>
    <w:rsid w:val="006F1681"/>
    <w:rsid w:val="00701FA6"/>
    <w:rsid w:val="0070306F"/>
    <w:rsid w:val="0070473B"/>
    <w:rsid w:val="0070531E"/>
    <w:rsid w:val="00717FB2"/>
    <w:rsid w:val="007249CB"/>
    <w:rsid w:val="00727914"/>
    <w:rsid w:val="00727EBD"/>
    <w:rsid w:val="00732243"/>
    <w:rsid w:val="00732D22"/>
    <w:rsid w:val="00743328"/>
    <w:rsid w:val="007451FF"/>
    <w:rsid w:val="00745373"/>
    <w:rsid w:val="00747E69"/>
    <w:rsid w:val="00751EC1"/>
    <w:rsid w:val="00752225"/>
    <w:rsid w:val="00753548"/>
    <w:rsid w:val="00764059"/>
    <w:rsid w:val="007647B0"/>
    <w:rsid w:val="00765265"/>
    <w:rsid w:val="007800CE"/>
    <w:rsid w:val="00780227"/>
    <w:rsid w:val="00793451"/>
    <w:rsid w:val="00793808"/>
    <w:rsid w:val="0079682F"/>
    <w:rsid w:val="00797D60"/>
    <w:rsid w:val="007A3F4E"/>
    <w:rsid w:val="007A481F"/>
    <w:rsid w:val="007A502C"/>
    <w:rsid w:val="007A579F"/>
    <w:rsid w:val="007C57E7"/>
    <w:rsid w:val="007D3C28"/>
    <w:rsid w:val="007E0B4F"/>
    <w:rsid w:val="007E7648"/>
    <w:rsid w:val="007F2D1D"/>
    <w:rsid w:val="00802E06"/>
    <w:rsid w:val="008051C3"/>
    <w:rsid w:val="00810CE2"/>
    <w:rsid w:val="008150D4"/>
    <w:rsid w:val="00824131"/>
    <w:rsid w:val="008313F7"/>
    <w:rsid w:val="0083735E"/>
    <w:rsid w:val="00837CBF"/>
    <w:rsid w:val="00843705"/>
    <w:rsid w:val="00847A31"/>
    <w:rsid w:val="00850D0C"/>
    <w:rsid w:val="0085553A"/>
    <w:rsid w:val="00871E83"/>
    <w:rsid w:val="0089066F"/>
    <w:rsid w:val="00891A1D"/>
    <w:rsid w:val="008949E1"/>
    <w:rsid w:val="008A665A"/>
    <w:rsid w:val="008B1EFD"/>
    <w:rsid w:val="008B710D"/>
    <w:rsid w:val="008C6E83"/>
    <w:rsid w:val="008C72C9"/>
    <w:rsid w:val="008D4A83"/>
    <w:rsid w:val="008F6FB8"/>
    <w:rsid w:val="009010B7"/>
    <w:rsid w:val="009073E1"/>
    <w:rsid w:val="0092209C"/>
    <w:rsid w:val="00922D48"/>
    <w:rsid w:val="009268B7"/>
    <w:rsid w:val="00926E45"/>
    <w:rsid w:val="00931F2B"/>
    <w:rsid w:val="00932662"/>
    <w:rsid w:val="00934FE1"/>
    <w:rsid w:val="00936367"/>
    <w:rsid w:val="00936F8D"/>
    <w:rsid w:val="0095071A"/>
    <w:rsid w:val="00955704"/>
    <w:rsid w:val="00962503"/>
    <w:rsid w:val="00966299"/>
    <w:rsid w:val="009668DE"/>
    <w:rsid w:val="00976413"/>
    <w:rsid w:val="00982C4C"/>
    <w:rsid w:val="00986039"/>
    <w:rsid w:val="009923C7"/>
    <w:rsid w:val="009978A7"/>
    <w:rsid w:val="009B00DC"/>
    <w:rsid w:val="009B7559"/>
    <w:rsid w:val="009D3C3B"/>
    <w:rsid w:val="009D46EA"/>
    <w:rsid w:val="009E56C5"/>
    <w:rsid w:val="009F2833"/>
    <w:rsid w:val="00A012F5"/>
    <w:rsid w:val="00A12291"/>
    <w:rsid w:val="00A15152"/>
    <w:rsid w:val="00A155F9"/>
    <w:rsid w:val="00A164B7"/>
    <w:rsid w:val="00A21DEF"/>
    <w:rsid w:val="00A319FD"/>
    <w:rsid w:val="00A462C6"/>
    <w:rsid w:val="00A55023"/>
    <w:rsid w:val="00A739CB"/>
    <w:rsid w:val="00A75047"/>
    <w:rsid w:val="00A8507F"/>
    <w:rsid w:val="00A91E16"/>
    <w:rsid w:val="00A95518"/>
    <w:rsid w:val="00AA10C4"/>
    <w:rsid w:val="00AA57D8"/>
    <w:rsid w:val="00AA5BF1"/>
    <w:rsid w:val="00AA6E2B"/>
    <w:rsid w:val="00AB0733"/>
    <w:rsid w:val="00AB21AA"/>
    <w:rsid w:val="00AB2327"/>
    <w:rsid w:val="00AC4630"/>
    <w:rsid w:val="00AD0294"/>
    <w:rsid w:val="00AE1E64"/>
    <w:rsid w:val="00B13E4F"/>
    <w:rsid w:val="00B14E51"/>
    <w:rsid w:val="00B15A21"/>
    <w:rsid w:val="00B1638F"/>
    <w:rsid w:val="00B25737"/>
    <w:rsid w:val="00B33269"/>
    <w:rsid w:val="00B350C9"/>
    <w:rsid w:val="00B3715C"/>
    <w:rsid w:val="00B4052C"/>
    <w:rsid w:val="00B41CB4"/>
    <w:rsid w:val="00B43D73"/>
    <w:rsid w:val="00B46551"/>
    <w:rsid w:val="00B51DB5"/>
    <w:rsid w:val="00B61445"/>
    <w:rsid w:val="00B61DDD"/>
    <w:rsid w:val="00B64DD4"/>
    <w:rsid w:val="00B64F13"/>
    <w:rsid w:val="00B73DEA"/>
    <w:rsid w:val="00BA00DF"/>
    <w:rsid w:val="00BA5432"/>
    <w:rsid w:val="00BA7DD8"/>
    <w:rsid w:val="00BB333E"/>
    <w:rsid w:val="00BC5BDA"/>
    <w:rsid w:val="00BD304D"/>
    <w:rsid w:val="00BD61E5"/>
    <w:rsid w:val="00BD793B"/>
    <w:rsid w:val="00BF3D6B"/>
    <w:rsid w:val="00C03DCA"/>
    <w:rsid w:val="00C06212"/>
    <w:rsid w:val="00C1142C"/>
    <w:rsid w:val="00C14A4F"/>
    <w:rsid w:val="00C32613"/>
    <w:rsid w:val="00C41AE1"/>
    <w:rsid w:val="00C4538D"/>
    <w:rsid w:val="00C461FF"/>
    <w:rsid w:val="00C50274"/>
    <w:rsid w:val="00C5423E"/>
    <w:rsid w:val="00C72FAB"/>
    <w:rsid w:val="00C822AF"/>
    <w:rsid w:val="00C90428"/>
    <w:rsid w:val="00C9472A"/>
    <w:rsid w:val="00C95C6E"/>
    <w:rsid w:val="00C96C07"/>
    <w:rsid w:val="00CA17C5"/>
    <w:rsid w:val="00CB6709"/>
    <w:rsid w:val="00CC2FE0"/>
    <w:rsid w:val="00CD4663"/>
    <w:rsid w:val="00CE752A"/>
    <w:rsid w:val="00CF2B1E"/>
    <w:rsid w:val="00CF39D4"/>
    <w:rsid w:val="00D04103"/>
    <w:rsid w:val="00D24AA4"/>
    <w:rsid w:val="00D31EBA"/>
    <w:rsid w:val="00D341FA"/>
    <w:rsid w:val="00D34435"/>
    <w:rsid w:val="00D47BCC"/>
    <w:rsid w:val="00D658B3"/>
    <w:rsid w:val="00D70EDE"/>
    <w:rsid w:val="00D9290D"/>
    <w:rsid w:val="00DC112E"/>
    <w:rsid w:val="00DC1C49"/>
    <w:rsid w:val="00DC4B20"/>
    <w:rsid w:val="00DC4FC9"/>
    <w:rsid w:val="00DD476E"/>
    <w:rsid w:val="00DD5335"/>
    <w:rsid w:val="00DF0E97"/>
    <w:rsid w:val="00E016B0"/>
    <w:rsid w:val="00E04496"/>
    <w:rsid w:val="00E13CDC"/>
    <w:rsid w:val="00E2212F"/>
    <w:rsid w:val="00E238F9"/>
    <w:rsid w:val="00E251D2"/>
    <w:rsid w:val="00E270D5"/>
    <w:rsid w:val="00E27659"/>
    <w:rsid w:val="00E320C3"/>
    <w:rsid w:val="00E36BC9"/>
    <w:rsid w:val="00E51B27"/>
    <w:rsid w:val="00E71D5C"/>
    <w:rsid w:val="00E83192"/>
    <w:rsid w:val="00E834D5"/>
    <w:rsid w:val="00E87E12"/>
    <w:rsid w:val="00E943FF"/>
    <w:rsid w:val="00EA18AE"/>
    <w:rsid w:val="00EA33FF"/>
    <w:rsid w:val="00EB0977"/>
    <w:rsid w:val="00EB13C5"/>
    <w:rsid w:val="00EB2E12"/>
    <w:rsid w:val="00EB3F7D"/>
    <w:rsid w:val="00EB49FA"/>
    <w:rsid w:val="00EB5854"/>
    <w:rsid w:val="00EC4D39"/>
    <w:rsid w:val="00EC5E10"/>
    <w:rsid w:val="00EF03F0"/>
    <w:rsid w:val="00F06E88"/>
    <w:rsid w:val="00F07F37"/>
    <w:rsid w:val="00F13DDE"/>
    <w:rsid w:val="00F2664D"/>
    <w:rsid w:val="00F30418"/>
    <w:rsid w:val="00F3215E"/>
    <w:rsid w:val="00F3231F"/>
    <w:rsid w:val="00F41CC2"/>
    <w:rsid w:val="00F52D73"/>
    <w:rsid w:val="00F65834"/>
    <w:rsid w:val="00F66B6F"/>
    <w:rsid w:val="00F74DA3"/>
    <w:rsid w:val="00F91DFA"/>
    <w:rsid w:val="00F95288"/>
    <w:rsid w:val="00F9791B"/>
    <w:rsid w:val="00FA313D"/>
    <w:rsid w:val="00FB2AFC"/>
    <w:rsid w:val="00FB7A39"/>
    <w:rsid w:val="00FC0E1D"/>
    <w:rsid w:val="00FC53DA"/>
    <w:rsid w:val="00FD16A9"/>
    <w:rsid w:val="00FE4758"/>
    <w:rsid w:val="00FF004E"/>
    <w:rsid w:val="00FF0E35"/>
    <w:rsid w:val="00FF0F4A"/>
    <w:rsid w:val="785505F7"/>
  </w:rsids>
  <m:mathPr>
    <m:mathFont m:val="Cambria Math"/>
    <m:brkBin m:val="before"/>
    <m:brkBinSub m:val="--"/>
    <m:smallFrac m:val="0"/>
    <m:dispDef/>
    <m:lMargin m:val="0"/>
    <m:rMargin m:val="0"/>
    <m:defJc m:val="centerGroup"/>
    <m:wrapIndent m:val="1440"/>
    <m:intLim m:val="subSup"/>
    <m:naryLim m:val="undOvr"/>
  </m:mathPr>
  <w:doNotAutoCompressPictures/>
  <w:themeFontLang w:val="it-IT"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semiHidden="0" w:name="heading 2" w:locked="1"/>
    <w:lsdException w:qFormat="1" w:uiPriority="9" w:semiHidden="0" w:name="heading 3" w:locked="1"/>
    <w:lsdException w:qFormat="1" w:uiPriority="9" w:semiHidden="0" w:name="heading 4" w:locked="1"/>
    <w:lsdException w:qFormat="1" w:uiPriority="9" w:semiHidden="0" w:name="heading 5" w:locked="1"/>
    <w:lsdException w:qFormat="1" w:uiPriority="0" w:semiHidden="0" w:name="heading 6" w:locked="1"/>
    <w:lsdException w:qFormat="1" w:uiPriority="0" w:semiHidden="0" w:name="heading 7" w:locked="1"/>
    <w:lsdException w:qFormat="1" w:uiPriority="0" w:semiHidden="0" w:name="heading 8" w:locked="1"/>
    <w:lsdException w:qFormat="1" w:uiPriority="0" w:semiHidden="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nhideWhenUsed="0" w:uiPriority="0" w:semiHidden="0" w:name="Normal Indent"/>
    <w:lsdException w:unhideWhenUsed="0" w:uiPriority="0" w:semiHidden="0" w:name="footnote text"/>
    <w:lsdException w:unhideWhenUsed="0" w:uiPriority="0" w:semiHidden="0" w:name="annotation text"/>
    <w:lsdException w:unhideWhenUsed="0" w:uiPriority="0" w:name="header"/>
    <w:lsdException w:unhideWhenUsed="0" w:uiPriority="0" w:semiHidden="0" w:name="footer"/>
    <w:lsdException w:unhideWhenUsed="0" w:uiPriority="0" w:semiHidden="0" w:name="index heading"/>
    <w:lsdException w:qFormat="1" w:uiPriority="35" w:semiHidden="0" w:name="caption" w:locked="1"/>
    <w:lsdException w:uiPriority="0" w:name="table of figures"/>
    <w:lsdException w:unhideWhenUsed="0" w:uiPriority="0" w:semiHidden="0" w:name="envelope address"/>
    <w:lsdException w:unhideWhenUsed="0" w:uiPriority="0" w:semiHidden="0" w:name="envelope return"/>
    <w:lsdException w:uiPriority="99" w:semiHidden="0" w:name="footnote reference"/>
    <w:lsdException w:unhideWhenUsed="0" w:uiPriority="0" w:semiHidden="0" w:name="annotation reference"/>
    <w:lsdException w:uiPriority="99" w:semiHidden="0" w:name="line number"/>
    <w:lsdException w:uiPriority="99" w:semiHidden="0" w:name="page number"/>
    <w:lsdException w:uiPriority="99" w:semiHidden="0" w:name="endnote reference"/>
    <w:lsdException w:uiPriority="99" w:semiHidden="0" w:name="endnote text"/>
    <w:lsdException w:uiPriority="0" w:name="table of authorities"/>
    <w:lsdException w:unhideWhenUsed="0" w:uiPriority="0" w:semiHidden="0" w:name="macro"/>
    <w:lsdException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iPriority="99" w:semiHidden="0" w:name="FollowedHyperlink"/>
    <w:lsdException w:qFormat="1" w:unhideWhenUsed="0" w:uiPriority="22" w:semiHidden="0" w:name="Strong" w:locked="1"/>
    <w:lsdException w:qFormat="1" w:unhideWhenUsed="0" w:uiPriority="2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iPriority="0" w:name="HTML Acronym"/>
    <w:lsdException w:unhideWhenUsed="0" w:uiPriority="0" w:semiHidden="0" w:name="HTML Address"/>
    <w:lsdException w:uiPriority="0" w:name="HTML Cite"/>
    <w:lsdException w:uiPriority="0" w:name="HTML Code"/>
    <w:lsdException w:uiPriority="0" w:name="HTML Definition"/>
    <w:lsdException w:uiPriority="0" w:name="HTML Keyboard"/>
    <w:lsdException w:unhideWhenUsed="0" w:uiPriority="0" w:semiHidden="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ocked="1"/>
    <w:lsdException w:uiPriority="0"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64" w:lineRule="auto"/>
      <w:jc w:val="both"/>
    </w:pPr>
    <w:rPr>
      <w:rFonts w:ascii="Linux Libertine" w:hAnsi="Linux Libertine" w:eastAsiaTheme="minorHAnsi" w:cstheme="minorBidi"/>
      <w:sz w:val="18"/>
      <w:szCs w:val="22"/>
      <w:lang w:val="en-US" w:eastAsia="en-US" w:bidi="ar-SA"/>
    </w:rPr>
  </w:style>
  <w:style w:type="paragraph" w:styleId="3">
    <w:name w:val="heading 1"/>
    <w:basedOn w:val="1"/>
    <w:next w:val="1"/>
    <w:link w:val="105"/>
    <w:qFormat/>
    <w:locked/>
    <w:uiPriority w:val="9"/>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4">
    <w:name w:val="heading 2"/>
    <w:basedOn w:val="1"/>
    <w:next w:val="1"/>
    <w:link w:val="106"/>
    <w:unhideWhenUsed/>
    <w:qFormat/>
    <w:locked/>
    <w:uiPriority w:val="9"/>
    <w:pPr>
      <w:keepNext/>
      <w:keepLines/>
      <w:spacing w:before="200"/>
      <w:outlineLvl w:val="1"/>
    </w:pPr>
    <w:rPr>
      <w:rFonts w:asciiTheme="majorHAnsi" w:hAnsiTheme="majorHAnsi" w:eastAsiaTheme="majorEastAsia" w:cstheme="majorBidi"/>
      <w:b/>
      <w:bCs/>
      <w:color w:val="0070C0"/>
      <w:sz w:val="26"/>
      <w:szCs w:val="26"/>
    </w:rPr>
  </w:style>
  <w:style w:type="paragraph" w:styleId="5">
    <w:name w:val="heading 3"/>
    <w:basedOn w:val="1"/>
    <w:next w:val="1"/>
    <w:link w:val="107"/>
    <w:unhideWhenUsed/>
    <w:qFormat/>
    <w:locked/>
    <w:uiPriority w:val="9"/>
    <w:pPr>
      <w:keepNext/>
      <w:keepLines/>
      <w:spacing w:before="200"/>
      <w:outlineLvl w:val="2"/>
    </w:pPr>
    <w:rPr>
      <w:rFonts w:asciiTheme="majorHAnsi" w:hAnsiTheme="majorHAnsi" w:eastAsiaTheme="majorEastAsia" w:cstheme="majorBidi"/>
      <w:b/>
      <w:bCs/>
      <w:color w:val="953735" w:themeColor="accent2" w:themeShade="BF"/>
    </w:rPr>
  </w:style>
  <w:style w:type="paragraph" w:styleId="6">
    <w:name w:val="heading 4"/>
    <w:basedOn w:val="1"/>
    <w:next w:val="1"/>
    <w:link w:val="108"/>
    <w:unhideWhenUsed/>
    <w:qFormat/>
    <w:locked/>
    <w:uiPriority w:val="9"/>
    <w:pPr>
      <w:keepNext/>
      <w:keepLines/>
      <w:spacing w:before="200"/>
      <w:outlineLvl w:val="3"/>
    </w:pPr>
    <w:rPr>
      <w:rFonts w:asciiTheme="majorHAnsi" w:hAnsiTheme="majorHAnsi" w:eastAsiaTheme="majorEastAsia" w:cstheme="majorBidi"/>
      <w:bCs/>
      <w:i/>
      <w:iCs/>
      <w:color w:val="953735" w:themeColor="accent2" w:themeShade="BF"/>
    </w:rPr>
  </w:style>
  <w:style w:type="paragraph" w:styleId="7">
    <w:name w:val="heading 5"/>
    <w:basedOn w:val="1"/>
    <w:next w:val="1"/>
    <w:link w:val="109"/>
    <w:unhideWhenUsed/>
    <w:qFormat/>
    <w:locked/>
    <w:uiPriority w:val="9"/>
    <w:pPr>
      <w:keepNext/>
      <w:keepLines/>
      <w:spacing w:before="200"/>
      <w:outlineLvl w:val="4"/>
    </w:pPr>
    <w:rPr>
      <w:rFonts w:asciiTheme="majorHAnsi" w:hAnsiTheme="majorHAnsi" w:eastAsiaTheme="majorEastAsia" w:cstheme="majorBidi"/>
      <w:b/>
      <w:color w:val="4F6228" w:themeColor="accent3" w:themeShade="80"/>
      <w:sz w:val="20"/>
    </w:rPr>
  </w:style>
  <w:style w:type="paragraph" w:styleId="8">
    <w:name w:val="heading 6"/>
    <w:basedOn w:val="1"/>
    <w:next w:val="1"/>
    <w:link w:val="110"/>
    <w:unhideWhenUsed/>
    <w:qFormat/>
    <w:locked/>
    <w:uiPriority w:val="0"/>
    <w:pPr>
      <w:keepNext/>
      <w:numPr>
        <w:ilvl w:val="5"/>
        <w:numId w:val="1"/>
      </w:numPr>
      <w:spacing w:after="240"/>
      <w:outlineLvl w:val="5"/>
    </w:pPr>
    <w:rPr>
      <w:rFonts w:ascii="Times New Roman" w:hAnsi="Times New Roman" w:eastAsia="Times New Roman"/>
      <w:bCs/>
      <w:sz w:val="24"/>
      <w:lang w:val="en-GB" w:bidi="ar-DZ"/>
    </w:rPr>
  </w:style>
  <w:style w:type="paragraph" w:styleId="9">
    <w:name w:val="heading 7"/>
    <w:basedOn w:val="1"/>
    <w:next w:val="1"/>
    <w:link w:val="111"/>
    <w:unhideWhenUsed/>
    <w:qFormat/>
    <w:locked/>
    <w:uiPriority w:val="0"/>
    <w:pPr>
      <w:keepNext/>
      <w:numPr>
        <w:ilvl w:val="6"/>
        <w:numId w:val="1"/>
      </w:numPr>
      <w:spacing w:after="240"/>
      <w:outlineLvl w:val="6"/>
    </w:pPr>
    <w:rPr>
      <w:rFonts w:ascii="Times New Roman" w:hAnsi="Times New Roman" w:eastAsia="Times New Roman"/>
      <w:b/>
      <w:sz w:val="24"/>
      <w:szCs w:val="24"/>
      <w:lang w:val="en-GB" w:bidi="ar-DZ"/>
    </w:rPr>
  </w:style>
  <w:style w:type="paragraph" w:styleId="10">
    <w:name w:val="heading 8"/>
    <w:basedOn w:val="1"/>
    <w:next w:val="1"/>
    <w:link w:val="112"/>
    <w:unhideWhenUsed/>
    <w:qFormat/>
    <w:locked/>
    <w:uiPriority w:val="0"/>
    <w:pPr>
      <w:keepNext/>
      <w:numPr>
        <w:ilvl w:val="7"/>
        <w:numId w:val="1"/>
      </w:numPr>
      <w:spacing w:after="240"/>
      <w:outlineLvl w:val="7"/>
    </w:pPr>
    <w:rPr>
      <w:rFonts w:ascii="Times New Roman" w:hAnsi="Times New Roman" w:eastAsia="Times New Roman"/>
      <w:b/>
      <w:i/>
      <w:iCs/>
      <w:sz w:val="24"/>
      <w:szCs w:val="24"/>
      <w:lang w:val="en-GB" w:bidi="ar-DZ"/>
    </w:rPr>
  </w:style>
  <w:style w:type="paragraph" w:styleId="11">
    <w:name w:val="heading 9"/>
    <w:basedOn w:val="1"/>
    <w:next w:val="1"/>
    <w:link w:val="113"/>
    <w:unhideWhenUsed/>
    <w:qFormat/>
    <w:locked/>
    <w:uiPriority w:val="0"/>
    <w:pPr>
      <w:keepNext/>
      <w:numPr>
        <w:ilvl w:val="8"/>
        <w:numId w:val="1"/>
      </w:numPr>
      <w:spacing w:after="240"/>
      <w:outlineLvl w:val="8"/>
    </w:pPr>
    <w:rPr>
      <w:rFonts w:ascii="Times New Roman" w:hAnsi="Times New Roman" w:eastAsia="Times New Roman" w:cs="Arial"/>
      <w:i/>
      <w:sz w:val="24"/>
      <w:lang w:val="en-GB" w:bidi="ar-DZ"/>
    </w:rPr>
  </w:style>
  <w:style w:type="character" w:default="1" w:styleId="78">
    <w:name w:val="Default Paragraph Font"/>
    <w:semiHidden/>
    <w:unhideWhenUsed/>
    <w:uiPriority w:val="1"/>
  </w:style>
  <w:style w:type="table" w:default="1" w:styleId="76">
    <w:name w:val="Normal Table"/>
    <w:semiHidden/>
    <w:unhideWhenUsed/>
    <w:uiPriority w:val="99"/>
    <w:tblPr>
      <w:tblCellMar>
        <w:top w:w="0" w:type="dxa"/>
        <w:left w:w="108" w:type="dxa"/>
        <w:bottom w:w="0" w:type="dxa"/>
        <w:right w:w="108" w:type="dxa"/>
      </w:tblCellMar>
    </w:tblPr>
  </w:style>
  <w:style w:type="paragraph" w:styleId="2">
    <w:name w:val="macro"/>
    <w:link w:val="452"/>
    <w:uiPriority w:val="0"/>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eastAsiaTheme="minorHAnsi"/>
      <w:lang w:val="en-US" w:eastAsia="en-US" w:bidi="ar-SA"/>
    </w:rPr>
  </w:style>
  <w:style w:type="paragraph" w:styleId="12">
    <w:name w:val="List 3"/>
    <w:basedOn w:val="1"/>
    <w:uiPriority w:val="0"/>
    <w:pPr>
      <w:ind w:left="1080" w:hanging="360"/>
      <w:contextualSpacing/>
    </w:pPr>
  </w:style>
  <w:style w:type="paragraph" w:styleId="13">
    <w:name w:val="List Number 2"/>
    <w:basedOn w:val="1"/>
    <w:uiPriority w:val="0"/>
    <w:pPr>
      <w:numPr>
        <w:ilvl w:val="0"/>
        <w:numId w:val="2"/>
      </w:numPr>
      <w:contextualSpacing/>
    </w:pPr>
  </w:style>
  <w:style w:type="paragraph" w:styleId="14">
    <w:name w:val="Note Heading"/>
    <w:basedOn w:val="1"/>
    <w:next w:val="1"/>
    <w:link w:val="454"/>
    <w:uiPriority w:val="0"/>
  </w:style>
  <w:style w:type="paragraph" w:styleId="15">
    <w:name w:val="List Bullet 4"/>
    <w:basedOn w:val="1"/>
    <w:uiPriority w:val="0"/>
    <w:pPr>
      <w:numPr>
        <w:ilvl w:val="0"/>
        <w:numId w:val="3"/>
      </w:numPr>
      <w:contextualSpacing/>
    </w:pPr>
  </w:style>
  <w:style w:type="paragraph" w:styleId="16">
    <w:name w:val="index 8"/>
    <w:basedOn w:val="1"/>
    <w:next w:val="1"/>
    <w:uiPriority w:val="0"/>
    <w:pPr>
      <w:ind w:left="1440" w:hanging="180"/>
    </w:pPr>
  </w:style>
  <w:style w:type="paragraph" w:styleId="17">
    <w:name w:val="E-mail Signature"/>
    <w:basedOn w:val="1"/>
    <w:link w:val="447"/>
    <w:uiPriority w:val="0"/>
  </w:style>
  <w:style w:type="paragraph" w:styleId="18">
    <w:name w:val="List Number"/>
    <w:basedOn w:val="1"/>
    <w:uiPriority w:val="0"/>
    <w:pPr>
      <w:numPr>
        <w:ilvl w:val="0"/>
        <w:numId w:val="4"/>
      </w:numPr>
      <w:contextualSpacing/>
    </w:pPr>
  </w:style>
  <w:style w:type="paragraph" w:styleId="19">
    <w:name w:val="Normal Indent"/>
    <w:basedOn w:val="1"/>
    <w:uiPriority w:val="0"/>
    <w:pPr>
      <w:ind w:left="720"/>
    </w:pPr>
  </w:style>
  <w:style w:type="paragraph" w:styleId="20">
    <w:name w:val="caption"/>
    <w:basedOn w:val="1"/>
    <w:next w:val="1"/>
    <w:unhideWhenUsed/>
    <w:qFormat/>
    <w:locked/>
    <w:uiPriority w:val="35"/>
    <w:rPr>
      <w:b/>
      <w:bCs/>
      <w:color w:val="4F81BD" w:themeColor="accent1"/>
      <w:szCs w:val="18"/>
      <w14:textFill>
        <w14:solidFill>
          <w14:schemeClr w14:val="accent1"/>
        </w14:solidFill>
      </w14:textFill>
    </w:rPr>
  </w:style>
  <w:style w:type="paragraph" w:styleId="21">
    <w:name w:val="index 5"/>
    <w:basedOn w:val="1"/>
    <w:next w:val="1"/>
    <w:uiPriority w:val="0"/>
    <w:pPr>
      <w:ind w:left="900" w:hanging="180"/>
    </w:pPr>
  </w:style>
  <w:style w:type="paragraph" w:styleId="22">
    <w:name w:val="List Bullet"/>
    <w:basedOn w:val="1"/>
    <w:uiPriority w:val="0"/>
    <w:pPr>
      <w:numPr>
        <w:ilvl w:val="0"/>
        <w:numId w:val="5"/>
      </w:numPr>
      <w:contextualSpacing/>
    </w:pPr>
  </w:style>
  <w:style w:type="paragraph" w:styleId="23">
    <w:name w:val="envelope address"/>
    <w:basedOn w:val="1"/>
    <w:uiPriority w:val="0"/>
    <w:pPr>
      <w:framePr w:w="7920" w:h="1980" w:hRule="exact" w:hSpace="180" w:wrap="around" w:vAnchor="margin" w:hAnchor="page" w:xAlign="center" w:yAlign="bottom"/>
      <w:ind w:left="2880"/>
    </w:pPr>
    <w:rPr>
      <w:rFonts w:asciiTheme="majorHAnsi" w:hAnsiTheme="majorHAnsi" w:eastAsiaTheme="majorEastAsia" w:cstheme="majorBidi"/>
      <w:sz w:val="24"/>
      <w:szCs w:val="24"/>
    </w:rPr>
  </w:style>
  <w:style w:type="paragraph" w:styleId="24">
    <w:name w:val="Document Map"/>
    <w:basedOn w:val="1"/>
    <w:link w:val="446"/>
    <w:uiPriority w:val="0"/>
    <w:rPr>
      <w:rFonts w:ascii="Tahoma" w:hAnsi="Tahoma" w:cs="Tahoma"/>
      <w:sz w:val="16"/>
      <w:szCs w:val="16"/>
    </w:rPr>
  </w:style>
  <w:style w:type="paragraph" w:styleId="25">
    <w:name w:val="annotation text"/>
    <w:basedOn w:val="1"/>
    <w:link w:val="98"/>
    <w:uiPriority w:val="0"/>
    <w:rPr>
      <w:sz w:val="20"/>
    </w:rPr>
  </w:style>
  <w:style w:type="paragraph" w:styleId="26">
    <w:name w:val="index 6"/>
    <w:basedOn w:val="1"/>
    <w:next w:val="1"/>
    <w:uiPriority w:val="0"/>
    <w:pPr>
      <w:ind w:left="1080" w:hanging="180"/>
    </w:pPr>
  </w:style>
  <w:style w:type="paragraph" w:styleId="27">
    <w:name w:val="Salutation"/>
    <w:basedOn w:val="1"/>
    <w:next w:val="1"/>
    <w:link w:val="404"/>
    <w:unhideWhenUsed/>
    <w:uiPriority w:val="99"/>
  </w:style>
  <w:style w:type="paragraph" w:styleId="28">
    <w:name w:val="Body Text 3"/>
    <w:basedOn w:val="1"/>
    <w:link w:val="438"/>
    <w:uiPriority w:val="0"/>
    <w:pPr>
      <w:spacing w:after="120"/>
    </w:pPr>
    <w:rPr>
      <w:sz w:val="16"/>
      <w:szCs w:val="16"/>
    </w:rPr>
  </w:style>
  <w:style w:type="paragraph" w:styleId="29">
    <w:name w:val="Closing"/>
    <w:basedOn w:val="1"/>
    <w:link w:val="444"/>
    <w:uiPriority w:val="0"/>
    <w:pPr>
      <w:ind w:left="4320"/>
    </w:pPr>
  </w:style>
  <w:style w:type="paragraph" w:styleId="30">
    <w:name w:val="List Bullet 3"/>
    <w:basedOn w:val="1"/>
    <w:uiPriority w:val="0"/>
    <w:pPr>
      <w:numPr>
        <w:ilvl w:val="0"/>
        <w:numId w:val="6"/>
      </w:numPr>
      <w:contextualSpacing/>
    </w:pPr>
  </w:style>
  <w:style w:type="paragraph" w:styleId="31">
    <w:name w:val="Body Text"/>
    <w:basedOn w:val="1"/>
    <w:link w:val="436"/>
    <w:uiPriority w:val="0"/>
    <w:pPr>
      <w:spacing w:after="120"/>
    </w:pPr>
  </w:style>
  <w:style w:type="paragraph" w:styleId="32">
    <w:name w:val="Body Text Indent"/>
    <w:basedOn w:val="1"/>
    <w:link w:val="440"/>
    <w:uiPriority w:val="0"/>
    <w:pPr>
      <w:spacing w:after="120"/>
      <w:ind w:left="360"/>
    </w:pPr>
  </w:style>
  <w:style w:type="paragraph" w:styleId="33">
    <w:name w:val="List Number 3"/>
    <w:basedOn w:val="1"/>
    <w:uiPriority w:val="0"/>
    <w:pPr>
      <w:numPr>
        <w:ilvl w:val="0"/>
        <w:numId w:val="7"/>
      </w:numPr>
      <w:contextualSpacing/>
    </w:pPr>
  </w:style>
  <w:style w:type="paragraph" w:styleId="34">
    <w:name w:val="List 2"/>
    <w:basedOn w:val="1"/>
    <w:uiPriority w:val="0"/>
    <w:pPr>
      <w:ind w:left="720" w:hanging="360"/>
      <w:contextualSpacing/>
    </w:pPr>
  </w:style>
  <w:style w:type="paragraph" w:styleId="35">
    <w:name w:val="List Continue"/>
    <w:basedOn w:val="1"/>
    <w:uiPriority w:val="0"/>
    <w:pPr>
      <w:spacing w:after="120"/>
      <w:ind w:left="360"/>
      <w:contextualSpacing/>
    </w:pPr>
  </w:style>
  <w:style w:type="paragraph" w:styleId="36">
    <w:name w:val="Block Text"/>
    <w:basedOn w:val="1"/>
    <w:uiPriority w:val="0"/>
    <w:pPr>
      <w:pBdr>
        <w:top w:val="single" w:color="4F81BD" w:themeColor="accent1" w:sz="2" w:space="10"/>
        <w:left w:val="single" w:color="4F81BD" w:themeColor="accent1" w:sz="2" w:space="10"/>
        <w:bottom w:val="single" w:color="4F81BD" w:themeColor="accent1" w:sz="2" w:space="10"/>
        <w:right w:val="single" w:color="4F81BD" w:themeColor="accent1" w:sz="2" w:space="10"/>
      </w:pBdr>
      <w:ind w:left="1152" w:right="1152"/>
    </w:pPr>
    <w:rPr>
      <w:rFonts w:asciiTheme="minorHAnsi" w:hAnsiTheme="minorHAnsi" w:eastAsiaTheme="minorEastAsia"/>
      <w:i/>
      <w:iCs/>
      <w:color w:val="4F81BD" w:themeColor="accent1"/>
      <w14:textFill>
        <w14:solidFill>
          <w14:schemeClr w14:val="accent1"/>
        </w14:solidFill>
      </w14:textFill>
    </w:rPr>
  </w:style>
  <w:style w:type="paragraph" w:styleId="37">
    <w:name w:val="List Bullet 2"/>
    <w:basedOn w:val="1"/>
    <w:uiPriority w:val="0"/>
    <w:pPr>
      <w:numPr>
        <w:ilvl w:val="0"/>
        <w:numId w:val="8"/>
      </w:numPr>
      <w:contextualSpacing/>
    </w:pPr>
  </w:style>
  <w:style w:type="paragraph" w:styleId="38">
    <w:name w:val="HTML Address"/>
    <w:basedOn w:val="1"/>
    <w:link w:val="448"/>
    <w:uiPriority w:val="0"/>
    <w:rPr>
      <w:i/>
      <w:iCs/>
    </w:rPr>
  </w:style>
  <w:style w:type="paragraph" w:styleId="39">
    <w:name w:val="index 4"/>
    <w:basedOn w:val="1"/>
    <w:next w:val="1"/>
    <w:uiPriority w:val="0"/>
    <w:pPr>
      <w:ind w:left="720" w:hanging="180"/>
    </w:pPr>
  </w:style>
  <w:style w:type="paragraph" w:styleId="40">
    <w:name w:val="Plain Text"/>
    <w:basedOn w:val="1"/>
    <w:link w:val="455"/>
    <w:uiPriority w:val="0"/>
    <w:rPr>
      <w:rFonts w:ascii="Consolas" w:hAnsi="Consolas" w:cs="Consolas"/>
      <w:sz w:val="21"/>
      <w:szCs w:val="21"/>
    </w:rPr>
  </w:style>
  <w:style w:type="paragraph" w:styleId="41">
    <w:name w:val="List Bullet 5"/>
    <w:basedOn w:val="1"/>
    <w:uiPriority w:val="0"/>
    <w:pPr>
      <w:numPr>
        <w:ilvl w:val="0"/>
        <w:numId w:val="9"/>
      </w:numPr>
      <w:contextualSpacing/>
    </w:pPr>
  </w:style>
  <w:style w:type="paragraph" w:styleId="42">
    <w:name w:val="List Number 4"/>
    <w:basedOn w:val="1"/>
    <w:uiPriority w:val="0"/>
    <w:pPr>
      <w:numPr>
        <w:ilvl w:val="0"/>
        <w:numId w:val="10"/>
      </w:numPr>
      <w:contextualSpacing/>
    </w:pPr>
  </w:style>
  <w:style w:type="paragraph" w:styleId="43">
    <w:name w:val="index 3"/>
    <w:basedOn w:val="1"/>
    <w:next w:val="1"/>
    <w:uiPriority w:val="0"/>
    <w:pPr>
      <w:ind w:left="540" w:hanging="180"/>
    </w:pPr>
  </w:style>
  <w:style w:type="paragraph" w:styleId="44">
    <w:name w:val="Date"/>
    <w:basedOn w:val="1"/>
    <w:next w:val="1"/>
    <w:link w:val="445"/>
    <w:uiPriority w:val="0"/>
  </w:style>
  <w:style w:type="paragraph" w:styleId="45">
    <w:name w:val="Body Text Indent 2"/>
    <w:basedOn w:val="1"/>
    <w:link w:val="442"/>
    <w:uiPriority w:val="0"/>
    <w:pPr>
      <w:spacing w:after="120" w:line="480" w:lineRule="auto"/>
      <w:ind w:left="360"/>
    </w:pPr>
  </w:style>
  <w:style w:type="paragraph" w:styleId="46">
    <w:name w:val="endnote text"/>
    <w:basedOn w:val="1"/>
    <w:link w:val="91"/>
    <w:unhideWhenUsed/>
    <w:uiPriority w:val="99"/>
    <w:rPr>
      <w:sz w:val="20"/>
      <w:szCs w:val="20"/>
    </w:rPr>
  </w:style>
  <w:style w:type="paragraph" w:styleId="47">
    <w:name w:val="List Continue 5"/>
    <w:basedOn w:val="1"/>
    <w:uiPriority w:val="0"/>
    <w:pPr>
      <w:spacing w:after="120"/>
      <w:ind w:left="1800"/>
      <w:contextualSpacing/>
    </w:pPr>
  </w:style>
  <w:style w:type="paragraph" w:styleId="48">
    <w:name w:val="Balloon Text"/>
    <w:basedOn w:val="1"/>
    <w:link w:val="88"/>
    <w:semiHidden/>
    <w:qFormat/>
    <w:uiPriority w:val="0"/>
    <w:rPr>
      <w:rFonts w:ascii="Tahoma" w:hAnsi="Tahoma" w:cs="Tahoma"/>
      <w:sz w:val="16"/>
      <w:szCs w:val="16"/>
    </w:rPr>
  </w:style>
  <w:style w:type="paragraph" w:styleId="49">
    <w:name w:val="footer"/>
    <w:basedOn w:val="1"/>
    <w:link w:val="90"/>
    <w:uiPriority w:val="0"/>
    <w:pPr>
      <w:tabs>
        <w:tab w:val="center" w:pos="4320"/>
        <w:tab w:val="right" w:pos="8640"/>
      </w:tabs>
    </w:pPr>
  </w:style>
  <w:style w:type="paragraph" w:styleId="50">
    <w:name w:val="envelope return"/>
    <w:basedOn w:val="1"/>
    <w:uiPriority w:val="0"/>
    <w:rPr>
      <w:rFonts w:asciiTheme="majorHAnsi" w:hAnsiTheme="majorHAnsi" w:eastAsiaTheme="majorEastAsia" w:cstheme="majorBidi"/>
      <w:sz w:val="20"/>
      <w:szCs w:val="20"/>
    </w:rPr>
  </w:style>
  <w:style w:type="paragraph" w:styleId="51">
    <w:name w:val="header"/>
    <w:basedOn w:val="1"/>
    <w:link w:val="89"/>
    <w:semiHidden/>
    <w:uiPriority w:val="0"/>
    <w:pPr>
      <w:tabs>
        <w:tab w:val="center" w:pos="4320"/>
        <w:tab w:val="right" w:pos="8640"/>
      </w:tabs>
    </w:pPr>
  </w:style>
  <w:style w:type="paragraph" w:styleId="52">
    <w:name w:val="Signature"/>
    <w:basedOn w:val="1"/>
    <w:link w:val="456"/>
    <w:uiPriority w:val="0"/>
    <w:pPr>
      <w:ind w:left="4320"/>
    </w:pPr>
  </w:style>
  <w:style w:type="paragraph" w:styleId="53">
    <w:name w:val="List Continue 4"/>
    <w:basedOn w:val="1"/>
    <w:uiPriority w:val="0"/>
    <w:pPr>
      <w:spacing w:after="120"/>
      <w:ind w:left="1440"/>
      <w:contextualSpacing/>
    </w:pPr>
  </w:style>
  <w:style w:type="paragraph" w:styleId="54">
    <w:name w:val="index heading"/>
    <w:basedOn w:val="1"/>
    <w:next w:val="55"/>
    <w:uiPriority w:val="0"/>
    <w:rPr>
      <w:rFonts w:asciiTheme="majorHAnsi" w:hAnsiTheme="majorHAnsi" w:eastAsiaTheme="majorEastAsia" w:cstheme="majorBidi"/>
      <w:b/>
      <w:bCs/>
    </w:rPr>
  </w:style>
  <w:style w:type="paragraph" w:styleId="55">
    <w:name w:val="index 1"/>
    <w:basedOn w:val="1"/>
    <w:next w:val="1"/>
    <w:uiPriority w:val="0"/>
    <w:pPr>
      <w:ind w:left="180" w:hanging="180"/>
    </w:pPr>
  </w:style>
  <w:style w:type="paragraph" w:styleId="56">
    <w:name w:val="Subtitle"/>
    <w:basedOn w:val="1"/>
    <w:next w:val="1"/>
    <w:link w:val="268"/>
    <w:qFormat/>
    <w:locked/>
    <w:uiPriority w:val="11"/>
    <w:pPr>
      <w:spacing w:before="120" w:after="60"/>
      <w:jc w:val="center"/>
    </w:pPr>
    <w:rPr>
      <w:rFonts w:ascii="Linux Biolinum" w:hAnsi="Linux Biolinum" w:eastAsiaTheme="majorEastAsia" w:cstheme="majorBidi"/>
      <w:iCs/>
      <w:sz w:val="24"/>
      <w:szCs w:val="24"/>
    </w:rPr>
  </w:style>
  <w:style w:type="paragraph" w:styleId="57">
    <w:name w:val="List Number 5"/>
    <w:basedOn w:val="1"/>
    <w:uiPriority w:val="0"/>
    <w:pPr>
      <w:numPr>
        <w:ilvl w:val="0"/>
        <w:numId w:val="11"/>
      </w:numPr>
      <w:contextualSpacing/>
    </w:pPr>
  </w:style>
  <w:style w:type="paragraph" w:styleId="58">
    <w:name w:val="List"/>
    <w:basedOn w:val="1"/>
    <w:uiPriority w:val="0"/>
    <w:pPr>
      <w:ind w:left="360" w:hanging="360"/>
      <w:contextualSpacing/>
    </w:pPr>
  </w:style>
  <w:style w:type="paragraph" w:styleId="59">
    <w:name w:val="footnote text"/>
    <w:basedOn w:val="1"/>
    <w:link w:val="282"/>
    <w:uiPriority w:val="0"/>
    <w:pPr>
      <w:spacing w:line="240" w:lineRule="auto"/>
    </w:pPr>
    <w:rPr>
      <w:sz w:val="14"/>
    </w:rPr>
  </w:style>
  <w:style w:type="paragraph" w:styleId="60">
    <w:name w:val="List 5"/>
    <w:basedOn w:val="1"/>
    <w:uiPriority w:val="0"/>
    <w:pPr>
      <w:ind w:left="1800" w:hanging="360"/>
      <w:contextualSpacing/>
    </w:pPr>
  </w:style>
  <w:style w:type="paragraph" w:styleId="61">
    <w:name w:val="Body Text Indent 3"/>
    <w:basedOn w:val="1"/>
    <w:link w:val="443"/>
    <w:uiPriority w:val="0"/>
    <w:pPr>
      <w:spacing w:after="120"/>
      <w:ind w:left="360"/>
    </w:pPr>
    <w:rPr>
      <w:sz w:val="16"/>
      <w:szCs w:val="16"/>
    </w:rPr>
  </w:style>
  <w:style w:type="paragraph" w:styleId="62">
    <w:name w:val="index 7"/>
    <w:basedOn w:val="1"/>
    <w:next w:val="1"/>
    <w:uiPriority w:val="0"/>
    <w:pPr>
      <w:ind w:left="1260" w:hanging="180"/>
    </w:pPr>
  </w:style>
  <w:style w:type="paragraph" w:styleId="63">
    <w:name w:val="index 9"/>
    <w:basedOn w:val="1"/>
    <w:next w:val="1"/>
    <w:uiPriority w:val="0"/>
    <w:pPr>
      <w:ind w:left="1620" w:hanging="180"/>
    </w:pPr>
  </w:style>
  <w:style w:type="paragraph" w:styleId="64">
    <w:name w:val="Body Text 2"/>
    <w:basedOn w:val="1"/>
    <w:link w:val="437"/>
    <w:uiPriority w:val="0"/>
    <w:pPr>
      <w:spacing w:after="120" w:line="480" w:lineRule="auto"/>
    </w:pPr>
  </w:style>
  <w:style w:type="paragraph" w:styleId="65">
    <w:name w:val="List 4"/>
    <w:basedOn w:val="1"/>
    <w:uiPriority w:val="0"/>
    <w:pPr>
      <w:ind w:left="1440" w:hanging="360"/>
      <w:contextualSpacing/>
    </w:pPr>
  </w:style>
  <w:style w:type="paragraph" w:styleId="66">
    <w:name w:val="List Continue 2"/>
    <w:basedOn w:val="1"/>
    <w:uiPriority w:val="0"/>
    <w:pPr>
      <w:spacing w:after="120"/>
      <w:ind w:left="720"/>
      <w:contextualSpacing/>
    </w:pPr>
  </w:style>
  <w:style w:type="paragraph" w:styleId="67">
    <w:name w:val="Message Header"/>
    <w:basedOn w:val="1"/>
    <w:link w:val="453"/>
    <w:uiPriority w:val="0"/>
    <w:pPr>
      <w:pBdr>
        <w:top w:val="single" w:color="auto" w:sz="6" w:space="1"/>
        <w:left w:val="single" w:color="auto" w:sz="6" w:space="1"/>
        <w:bottom w:val="single" w:color="auto" w:sz="6" w:space="1"/>
        <w:right w:val="single" w:color="auto" w:sz="6" w:space="1"/>
      </w:pBdr>
      <w:shd w:val="pct20" w:color="auto" w:fill="auto"/>
      <w:ind w:left="1080" w:hanging="1080"/>
    </w:pPr>
    <w:rPr>
      <w:rFonts w:asciiTheme="majorHAnsi" w:hAnsiTheme="majorHAnsi" w:eastAsiaTheme="majorEastAsia" w:cstheme="majorBidi"/>
      <w:sz w:val="24"/>
      <w:szCs w:val="24"/>
    </w:rPr>
  </w:style>
  <w:style w:type="paragraph" w:styleId="68">
    <w:name w:val="HTML Preformatted"/>
    <w:basedOn w:val="1"/>
    <w:link w:val="449"/>
    <w:uiPriority w:val="0"/>
    <w:rPr>
      <w:rFonts w:ascii="Consolas" w:hAnsi="Consolas" w:cs="Consolas"/>
      <w:sz w:val="20"/>
      <w:szCs w:val="20"/>
    </w:rPr>
  </w:style>
  <w:style w:type="paragraph" w:styleId="69">
    <w:name w:val="Normal (Web)"/>
    <w:basedOn w:val="1"/>
    <w:unhideWhenUsed/>
    <w:uiPriority w:val="99"/>
    <w:pPr>
      <w:spacing w:before="100" w:beforeAutospacing="1" w:after="100" w:afterAutospacing="1"/>
    </w:pPr>
    <w:rPr>
      <w:rFonts w:eastAsia="Times New Roman"/>
    </w:rPr>
  </w:style>
  <w:style w:type="paragraph" w:styleId="70">
    <w:name w:val="List Continue 3"/>
    <w:basedOn w:val="1"/>
    <w:uiPriority w:val="0"/>
    <w:pPr>
      <w:spacing w:after="120"/>
      <w:ind w:left="1080"/>
      <w:contextualSpacing/>
    </w:pPr>
  </w:style>
  <w:style w:type="paragraph" w:styleId="71">
    <w:name w:val="index 2"/>
    <w:basedOn w:val="1"/>
    <w:next w:val="1"/>
    <w:uiPriority w:val="0"/>
    <w:pPr>
      <w:ind w:left="360" w:hanging="180"/>
    </w:pPr>
  </w:style>
  <w:style w:type="paragraph" w:styleId="72">
    <w:name w:val="Title"/>
    <w:basedOn w:val="1"/>
    <w:next w:val="1"/>
    <w:link w:val="457"/>
    <w:qFormat/>
    <w:locked/>
    <w:uiPriority w:val="0"/>
    <w:pPr>
      <w:pBdr>
        <w:bottom w:val="single" w:color="4F81BD" w:themeColor="accent1" w:sz="8" w:space="4"/>
      </w:pBdr>
      <w:spacing w:after="300"/>
      <w:contextualSpacing/>
    </w:pPr>
    <w:rPr>
      <w:rFonts w:asciiTheme="majorHAnsi" w:hAnsiTheme="majorHAnsi" w:eastAsiaTheme="majorEastAsia" w:cstheme="majorBidi"/>
      <w:color w:val="17375E" w:themeColor="text2" w:themeShade="BF"/>
      <w:spacing w:val="5"/>
      <w:kern w:val="28"/>
      <w:sz w:val="52"/>
      <w:szCs w:val="52"/>
    </w:rPr>
  </w:style>
  <w:style w:type="paragraph" w:styleId="73">
    <w:name w:val="annotation subject"/>
    <w:basedOn w:val="25"/>
    <w:next w:val="25"/>
    <w:link w:val="99"/>
    <w:uiPriority w:val="0"/>
    <w:rPr>
      <w:b/>
      <w:bCs/>
    </w:rPr>
  </w:style>
  <w:style w:type="paragraph" w:styleId="74">
    <w:name w:val="Body Text First Indent"/>
    <w:basedOn w:val="31"/>
    <w:link w:val="439"/>
    <w:uiPriority w:val="0"/>
    <w:pPr>
      <w:spacing w:after="0"/>
      <w:ind w:firstLine="360"/>
    </w:pPr>
  </w:style>
  <w:style w:type="paragraph" w:styleId="75">
    <w:name w:val="Body Text First Indent 2"/>
    <w:basedOn w:val="32"/>
    <w:link w:val="441"/>
    <w:uiPriority w:val="0"/>
    <w:pPr>
      <w:spacing w:after="0"/>
      <w:ind w:firstLine="360"/>
    </w:pPr>
  </w:style>
  <w:style w:type="table" w:styleId="77">
    <w:name w:val="Table Grid"/>
    <w:basedOn w:val="76"/>
    <w:locked/>
    <w:uiPriority w:val="0"/>
    <w:rPr>
      <w:rFonts w:ascii="Times New Roman" w:hAnsi="Times New Roman" w:eastAsia="Times New Roman" w:cs="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9">
    <w:name w:val="Strong"/>
    <w:basedOn w:val="78"/>
    <w:qFormat/>
    <w:locked/>
    <w:uiPriority w:val="22"/>
    <w:rPr>
      <w:b/>
      <w:bCs/>
    </w:rPr>
  </w:style>
  <w:style w:type="character" w:styleId="80">
    <w:name w:val="endnote reference"/>
    <w:basedOn w:val="78"/>
    <w:unhideWhenUsed/>
    <w:uiPriority w:val="99"/>
    <w:rPr>
      <w:vertAlign w:val="superscript"/>
    </w:rPr>
  </w:style>
  <w:style w:type="character" w:styleId="81">
    <w:name w:val="page number"/>
    <w:basedOn w:val="78"/>
    <w:unhideWhenUsed/>
    <w:uiPriority w:val="99"/>
    <w:rPr>
      <w:rFonts w:ascii="Linux Libertine" w:hAnsi="Linux Libertine"/>
      <w:sz w:val="14"/>
    </w:rPr>
  </w:style>
  <w:style w:type="character" w:styleId="82">
    <w:name w:val="FollowedHyperlink"/>
    <w:basedOn w:val="78"/>
    <w:unhideWhenUsed/>
    <w:uiPriority w:val="99"/>
    <w:rPr>
      <w:color w:val="800080" w:themeColor="followedHyperlink"/>
      <w:u w:val="single"/>
      <w14:textFill>
        <w14:solidFill>
          <w14:schemeClr w14:val="folHlink"/>
        </w14:solidFill>
      </w14:textFill>
    </w:rPr>
  </w:style>
  <w:style w:type="character" w:styleId="83">
    <w:name w:val="Emphasis"/>
    <w:qFormat/>
    <w:locked/>
    <w:uiPriority w:val="20"/>
    <w:rPr>
      <w:i/>
      <w:iCs/>
    </w:rPr>
  </w:style>
  <w:style w:type="character" w:styleId="84">
    <w:name w:val="line number"/>
    <w:basedOn w:val="78"/>
    <w:unhideWhenUsed/>
    <w:uiPriority w:val="99"/>
    <w:rPr>
      <w:sz w:val="16"/>
    </w:rPr>
  </w:style>
  <w:style w:type="character" w:styleId="85">
    <w:name w:val="Hyperlink"/>
    <w:basedOn w:val="78"/>
    <w:unhideWhenUsed/>
    <w:uiPriority w:val="99"/>
    <w:rPr>
      <w:color w:val="0000FF" w:themeColor="hyperlink"/>
      <w:u w:val="single"/>
      <w14:textFill>
        <w14:solidFill>
          <w14:schemeClr w14:val="hlink"/>
        </w14:solidFill>
      </w14:textFill>
    </w:rPr>
  </w:style>
  <w:style w:type="character" w:styleId="86">
    <w:name w:val="annotation reference"/>
    <w:basedOn w:val="78"/>
    <w:uiPriority w:val="0"/>
    <w:rPr>
      <w:sz w:val="16"/>
      <w:szCs w:val="16"/>
    </w:rPr>
  </w:style>
  <w:style w:type="character" w:styleId="87">
    <w:name w:val="footnote reference"/>
    <w:basedOn w:val="78"/>
    <w:unhideWhenUsed/>
    <w:uiPriority w:val="99"/>
    <w:rPr>
      <w:vertAlign w:val="superscript"/>
    </w:rPr>
  </w:style>
  <w:style w:type="character" w:customStyle="1" w:styleId="88">
    <w:name w:val="Balloon Text Char"/>
    <w:basedOn w:val="78"/>
    <w:link w:val="48"/>
    <w:semiHidden/>
    <w:locked/>
    <w:uiPriority w:val="0"/>
    <w:rPr>
      <w:rFonts w:ascii="Tahoma" w:hAnsi="Tahoma" w:cs="Tahoma" w:eastAsiaTheme="minorHAnsi"/>
      <w:sz w:val="16"/>
      <w:szCs w:val="16"/>
      <w:lang w:val="en-US" w:eastAsia="en-US"/>
    </w:rPr>
  </w:style>
  <w:style w:type="character" w:customStyle="1" w:styleId="89">
    <w:name w:val="Header Char"/>
    <w:basedOn w:val="78"/>
    <w:link w:val="51"/>
    <w:semiHidden/>
    <w:qFormat/>
    <w:locked/>
    <w:uiPriority w:val="0"/>
    <w:rPr>
      <w:rFonts w:ascii="Linux Libertine" w:hAnsi="Linux Libertine" w:eastAsiaTheme="minorHAnsi" w:cstheme="minorBidi"/>
      <w:sz w:val="18"/>
      <w:szCs w:val="22"/>
      <w:lang w:val="en-US" w:eastAsia="en-US"/>
    </w:rPr>
  </w:style>
  <w:style w:type="character" w:customStyle="1" w:styleId="90">
    <w:name w:val="Footer Char"/>
    <w:basedOn w:val="78"/>
    <w:link w:val="49"/>
    <w:locked/>
    <w:uiPriority w:val="0"/>
    <w:rPr>
      <w:rFonts w:ascii="Linux Libertine" w:hAnsi="Linux Libertine" w:eastAsiaTheme="minorHAnsi" w:cstheme="minorBidi"/>
      <w:sz w:val="18"/>
      <w:szCs w:val="22"/>
      <w:lang w:val="en-US" w:eastAsia="en-US"/>
    </w:rPr>
  </w:style>
  <w:style w:type="character" w:customStyle="1" w:styleId="91">
    <w:name w:val="Endnote Text Char"/>
    <w:basedOn w:val="78"/>
    <w:link w:val="46"/>
    <w:locked/>
    <w:uiPriority w:val="99"/>
    <w:rPr>
      <w:rFonts w:ascii="Linux Libertine" w:hAnsi="Linux Libertine" w:eastAsiaTheme="minorHAnsi" w:cstheme="minorBidi"/>
      <w:lang w:val="en-US" w:eastAsia="en-US"/>
    </w:rPr>
  </w:style>
  <w:style w:type="character" w:customStyle="1" w:styleId="92">
    <w:name w:val="data_bold"/>
    <w:uiPriority w:val="0"/>
  </w:style>
  <w:style w:type="character" w:customStyle="1" w:styleId="93">
    <w:name w:val="hps"/>
    <w:uiPriority w:val="0"/>
  </w:style>
  <w:style w:type="character" w:customStyle="1" w:styleId="94">
    <w:name w:val="volume"/>
    <w:uiPriority w:val="0"/>
  </w:style>
  <w:style w:type="character" w:customStyle="1" w:styleId="95">
    <w:name w:val="page"/>
    <w:uiPriority w:val="0"/>
  </w:style>
  <w:style w:type="character" w:customStyle="1" w:styleId="96">
    <w:name w:val="short_text"/>
    <w:uiPriority w:val="0"/>
  </w:style>
  <w:style w:type="paragraph" w:customStyle="1" w:styleId="97">
    <w:name w:val="Sfondo a colori - Colore 11"/>
    <w:hidden/>
    <w:semiHidden/>
    <w:uiPriority w:val="99"/>
    <w:rPr>
      <w:rFonts w:ascii="Times New Roman" w:hAnsi="Times New Roman" w:eastAsia="PMingLiU" w:cs="Times New Roman"/>
      <w:sz w:val="24"/>
      <w:szCs w:val="24"/>
      <w:lang w:val="it-IT" w:eastAsia="it-IT" w:bidi="ar-SA"/>
    </w:rPr>
  </w:style>
  <w:style w:type="character" w:customStyle="1" w:styleId="98">
    <w:name w:val="Comment Text Char"/>
    <w:basedOn w:val="78"/>
    <w:link w:val="25"/>
    <w:uiPriority w:val="0"/>
    <w:rPr>
      <w:rFonts w:ascii="Linux Libertine" w:hAnsi="Linux Libertine" w:eastAsiaTheme="minorHAnsi" w:cstheme="minorBidi"/>
      <w:szCs w:val="22"/>
      <w:lang w:val="en-US" w:eastAsia="en-US"/>
    </w:rPr>
  </w:style>
  <w:style w:type="character" w:customStyle="1" w:styleId="99">
    <w:name w:val="Comment Subject Char"/>
    <w:basedOn w:val="98"/>
    <w:link w:val="73"/>
    <w:uiPriority w:val="0"/>
    <w:rPr>
      <w:rFonts w:ascii="Linux Libertine" w:hAnsi="Linux Libertine" w:eastAsiaTheme="minorHAnsi" w:cstheme="minorBidi"/>
      <w:b/>
      <w:bCs/>
      <w:szCs w:val="22"/>
      <w:lang w:val="en-US" w:eastAsia="en-US"/>
    </w:rPr>
  </w:style>
  <w:style w:type="character" w:customStyle="1" w:styleId="100">
    <w:name w:val="meta-value"/>
    <w:uiPriority w:val="0"/>
  </w:style>
  <w:style w:type="character" w:customStyle="1" w:styleId="101">
    <w:name w:val="source"/>
    <w:uiPriority w:val="0"/>
  </w:style>
  <w:style w:type="character" w:customStyle="1" w:styleId="102">
    <w:name w:val="sourcepublicationdate"/>
    <w:uiPriority w:val="0"/>
  </w:style>
  <w:style w:type="character" w:customStyle="1" w:styleId="103">
    <w:name w:val="hithilite"/>
    <w:basedOn w:val="78"/>
    <w:uiPriority w:val="0"/>
  </w:style>
  <w:style w:type="paragraph" w:styleId="104">
    <w:name w:val="List Paragraph"/>
    <w:qFormat/>
    <w:uiPriority w:val="34"/>
    <w:pPr>
      <w:numPr>
        <w:ilvl w:val="0"/>
        <w:numId w:val="12"/>
      </w:numPr>
      <w:spacing w:before="120" w:line="264" w:lineRule="auto"/>
      <w:contextualSpacing/>
      <w:jc w:val="both"/>
    </w:pPr>
    <w:rPr>
      <w:rFonts w:ascii="Linux Libertine" w:hAnsi="Linux Libertine" w:cs="Linux Libertine" w:eastAsiaTheme="minorHAnsi"/>
      <w:sz w:val="18"/>
      <w:szCs w:val="22"/>
      <w:lang w:val="en-US" w:eastAsia="en-US" w:bidi="ar-SA"/>
    </w:rPr>
  </w:style>
  <w:style w:type="character" w:customStyle="1" w:styleId="105">
    <w:name w:val="Heading 1 Char"/>
    <w:basedOn w:val="78"/>
    <w:link w:val="3"/>
    <w:uiPriority w:val="9"/>
    <w:rPr>
      <w:rFonts w:asciiTheme="majorHAnsi" w:hAnsiTheme="majorHAnsi" w:eastAsiaTheme="majorEastAsia" w:cstheme="majorBidi"/>
      <w:b/>
      <w:bCs/>
      <w:color w:val="376092" w:themeColor="accent1" w:themeShade="BF"/>
      <w:sz w:val="28"/>
      <w:szCs w:val="28"/>
      <w:lang w:val="en-US" w:eastAsia="en-US"/>
    </w:rPr>
  </w:style>
  <w:style w:type="character" w:customStyle="1" w:styleId="106">
    <w:name w:val="Heading 2 Char"/>
    <w:basedOn w:val="78"/>
    <w:link w:val="4"/>
    <w:uiPriority w:val="9"/>
    <w:rPr>
      <w:rFonts w:asciiTheme="majorHAnsi" w:hAnsiTheme="majorHAnsi" w:eastAsiaTheme="majorEastAsia" w:cstheme="majorBidi"/>
      <w:b/>
      <w:bCs/>
      <w:color w:val="0070C0"/>
      <w:sz w:val="26"/>
      <w:szCs w:val="26"/>
      <w:lang w:val="en-US" w:eastAsia="en-US"/>
    </w:rPr>
  </w:style>
  <w:style w:type="character" w:customStyle="1" w:styleId="107">
    <w:name w:val="Heading 3 Char"/>
    <w:basedOn w:val="78"/>
    <w:link w:val="5"/>
    <w:uiPriority w:val="9"/>
    <w:rPr>
      <w:rFonts w:asciiTheme="majorHAnsi" w:hAnsiTheme="majorHAnsi" w:eastAsiaTheme="majorEastAsia" w:cstheme="majorBidi"/>
      <w:b/>
      <w:bCs/>
      <w:color w:val="953735" w:themeColor="accent2" w:themeShade="BF"/>
      <w:sz w:val="18"/>
      <w:szCs w:val="22"/>
      <w:lang w:val="en-US" w:eastAsia="en-US"/>
    </w:rPr>
  </w:style>
  <w:style w:type="character" w:customStyle="1" w:styleId="108">
    <w:name w:val="Heading 4 Char"/>
    <w:basedOn w:val="78"/>
    <w:link w:val="6"/>
    <w:uiPriority w:val="9"/>
    <w:rPr>
      <w:rFonts w:asciiTheme="majorHAnsi" w:hAnsiTheme="majorHAnsi" w:eastAsiaTheme="majorEastAsia" w:cstheme="majorBidi"/>
      <w:bCs/>
      <w:i/>
      <w:iCs/>
      <w:color w:val="953735" w:themeColor="accent2" w:themeShade="BF"/>
      <w:sz w:val="18"/>
      <w:szCs w:val="22"/>
      <w:lang w:val="en-US" w:eastAsia="en-US"/>
    </w:rPr>
  </w:style>
  <w:style w:type="character" w:customStyle="1" w:styleId="109">
    <w:name w:val="Heading 5 Char"/>
    <w:basedOn w:val="78"/>
    <w:link w:val="7"/>
    <w:uiPriority w:val="9"/>
    <w:rPr>
      <w:rFonts w:asciiTheme="majorHAnsi" w:hAnsiTheme="majorHAnsi" w:eastAsiaTheme="majorEastAsia" w:cstheme="majorBidi"/>
      <w:b/>
      <w:color w:val="4F6228" w:themeColor="accent3" w:themeShade="80"/>
      <w:szCs w:val="22"/>
      <w:lang w:val="en-US" w:eastAsia="en-US"/>
    </w:rPr>
  </w:style>
  <w:style w:type="character" w:customStyle="1" w:styleId="110">
    <w:name w:val="Heading 6 Char"/>
    <w:basedOn w:val="78"/>
    <w:link w:val="8"/>
    <w:uiPriority w:val="0"/>
    <w:rPr>
      <w:rFonts w:ascii="Times New Roman" w:hAnsi="Times New Roman" w:eastAsia="Times New Roman" w:cstheme="minorBidi"/>
      <w:bCs/>
      <w:sz w:val="24"/>
      <w:szCs w:val="22"/>
      <w:lang w:val="en-GB" w:eastAsia="en-US" w:bidi="ar-DZ"/>
    </w:rPr>
  </w:style>
  <w:style w:type="character" w:customStyle="1" w:styleId="111">
    <w:name w:val="Heading 7 Char"/>
    <w:basedOn w:val="78"/>
    <w:link w:val="9"/>
    <w:uiPriority w:val="0"/>
    <w:rPr>
      <w:rFonts w:ascii="Times New Roman" w:hAnsi="Times New Roman" w:eastAsia="Times New Roman" w:cstheme="minorBidi"/>
      <w:b/>
      <w:sz w:val="24"/>
      <w:szCs w:val="24"/>
      <w:lang w:val="en-GB" w:eastAsia="en-US" w:bidi="ar-DZ"/>
    </w:rPr>
  </w:style>
  <w:style w:type="character" w:customStyle="1" w:styleId="112">
    <w:name w:val="Heading 8 Char"/>
    <w:basedOn w:val="78"/>
    <w:link w:val="10"/>
    <w:uiPriority w:val="0"/>
    <w:rPr>
      <w:rFonts w:ascii="Times New Roman" w:hAnsi="Times New Roman" w:eastAsia="Times New Roman" w:cstheme="minorBidi"/>
      <w:b/>
      <w:i/>
      <w:iCs/>
      <w:sz w:val="24"/>
      <w:szCs w:val="24"/>
      <w:lang w:val="en-GB" w:eastAsia="en-US" w:bidi="ar-DZ"/>
    </w:rPr>
  </w:style>
  <w:style w:type="character" w:customStyle="1" w:styleId="113">
    <w:name w:val="Heading 9 Char"/>
    <w:basedOn w:val="78"/>
    <w:link w:val="11"/>
    <w:uiPriority w:val="0"/>
    <w:rPr>
      <w:rFonts w:ascii="Times New Roman" w:hAnsi="Times New Roman" w:eastAsia="Times New Roman"/>
      <w:i/>
      <w:sz w:val="24"/>
      <w:szCs w:val="22"/>
      <w:lang w:val="en-GB" w:eastAsia="en-US" w:bidi="ar-DZ"/>
    </w:rPr>
  </w:style>
  <w:style w:type="paragraph" w:customStyle="1" w:styleId="114">
    <w:name w:val="Abstract"/>
    <w:qFormat/>
    <w:uiPriority w:val="0"/>
    <w:pPr>
      <w:spacing w:before="20" w:after="120" w:line="264" w:lineRule="auto"/>
      <w:jc w:val="both"/>
    </w:pPr>
    <w:rPr>
      <w:rFonts w:ascii="Linux Libertine" w:hAnsi="Linux Libertine" w:eastAsiaTheme="minorHAnsi" w:cstheme="minorBidi"/>
      <w:sz w:val="18"/>
      <w:szCs w:val="22"/>
      <w:lang w:val="en-US" w:eastAsia="en-US" w:bidi="ar-SA"/>
    </w:rPr>
  </w:style>
  <w:style w:type="paragraph" w:customStyle="1" w:styleId="115">
    <w:name w:val="Affiliation"/>
    <w:qFormat/>
    <w:uiPriority w:val="0"/>
    <w:pPr>
      <w:jc w:val="center"/>
    </w:pPr>
    <w:rPr>
      <w:rFonts w:ascii="Linux Libertine" w:hAnsi="Linux Libertine" w:eastAsia="Times New Roman" w:cs="Linux Libertine"/>
      <w:lang w:val="en-US" w:eastAsia="en-US" w:bidi="ar-SA"/>
    </w:rPr>
  </w:style>
  <w:style w:type="paragraph" w:customStyle="1" w:styleId="116">
    <w:name w:val="Appendix"/>
    <w:link w:val="142"/>
    <w:qFormat/>
    <w:uiPriority w:val="0"/>
    <w:pPr>
      <w:spacing w:before="480" w:after="200" w:line="276" w:lineRule="auto"/>
    </w:pPr>
    <w:rPr>
      <w:rFonts w:asciiTheme="majorHAnsi" w:hAnsiTheme="majorHAnsi" w:eastAsiaTheme="minorHAnsi" w:cstheme="minorBidi"/>
      <w:color w:val="1F497D" w:themeColor="text2"/>
      <w:sz w:val="28"/>
      <w:szCs w:val="22"/>
      <w:lang w:val="en-US" w:eastAsia="en-US" w:bidi="ar-SA"/>
      <w14:textFill>
        <w14:solidFill>
          <w14:schemeClr w14:val="tx2"/>
        </w14:solidFill>
      </w14:textFill>
    </w:rPr>
  </w:style>
  <w:style w:type="character" w:customStyle="1" w:styleId="117">
    <w:name w:val="DOI"/>
    <w:basedOn w:val="78"/>
    <w:qFormat/>
    <w:uiPriority w:val="1"/>
    <w:rPr>
      <w:color w:val="auto"/>
      <w:shd w:val="clear" w:color="auto" w:fill="auto"/>
    </w:rPr>
  </w:style>
  <w:style w:type="paragraph" w:customStyle="1" w:styleId="118">
    <w:name w:val="Head1"/>
    <w:qFormat/>
    <w:uiPriority w:val="0"/>
    <w:pPr>
      <w:spacing w:before="220" w:after="80"/>
      <w:ind w:left="280" w:hanging="280"/>
    </w:pPr>
    <w:rPr>
      <w:rFonts w:ascii="Linux Libertine" w:hAnsi="Linux Libertine" w:eastAsia="Times New Roman" w:cs="Linux Libertine"/>
      <w:b/>
      <w:sz w:val="22"/>
      <w:lang w:val="en-US" w:eastAsia="en-US" w:bidi="ar-SA"/>
    </w:rPr>
  </w:style>
  <w:style w:type="paragraph" w:customStyle="1" w:styleId="119">
    <w:name w:val="Head2"/>
    <w:qFormat/>
    <w:uiPriority w:val="0"/>
    <w:pPr>
      <w:spacing w:before="180" w:after="80"/>
      <w:ind w:left="400" w:hanging="400"/>
    </w:pPr>
    <w:rPr>
      <w:rFonts w:ascii="Linux Libertine" w:hAnsi="Linux Libertine" w:eastAsia="Times New Roman" w:cs="Linux Libertine"/>
      <w:b/>
      <w:sz w:val="22"/>
      <w:lang w:val="en-US" w:eastAsia="en-US" w:bidi="ar-SA"/>
    </w:rPr>
  </w:style>
  <w:style w:type="paragraph" w:customStyle="1" w:styleId="120">
    <w:name w:val="Head3"/>
    <w:qFormat/>
    <w:uiPriority w:val="0"/>
    <w:pPr>
      <w:spacing w:before="120" w:after="40"/>
      <w:ind w:left="500" w:hanging="500"/>
    </w:pPr>
    <w:rPr>
      <w:rFonts w:ascii="Linux Biolinum" w:hAnsi="Linux Biolinum" w:eastAsia="Times New Roman" w:cs="Times New Roman"/>
      <w:b/>
      <w:sz w:val="18"/>
      <w:lang w:val="en-US" w:eastAsia="en-US" w:bidi="ar-SA"/>
    </w:rPr>
  </w:style>
  <w:style w:type="paragraph" w:customStyle="1" w:styleId="121">
    <w:name w:val="Head4"/>
    <w:qFormat/>
    <w:uiPriority w:val="0"/>
    <w:pPr>
      <w:spacing w:before="60" w:after="140"/>
      <w:ind w:firstLine="240"/>
    </w:pPr>
    <w:rPr>
      <w:rFonts w:ascii="Linux Libertine" w:hAnsi="Linux Libertine" w:eastAsia="Times New Roman" w:cs="Linux Libertine"/>
      <w:i/>
      <w:sz w:val="18"/>
      <w:lang w:val="en-US" w:eastAsia="en-US" w:bidi="ar-SA"/>
    </w:rPr>
  </w:style>
  <w:style w:type="paragraph" w:customStyle="1" w:styleId="122">
    <w:name w:val="Head5"/>
    <w:qFormat/>
    <w:uiPriority w:val="0"/>
    <w:pPr>
      <w:spacing w:before="120" w:after="120"/>
    </w:pPr>
    <w:rPr>
      <w:rFonts w:ascii="Linux Biolinum" w:hAnsi="Linux Biolinum" w:eastAsia="Times New Roman" w:cs="Times New Roman"/>
      <w:sz w:val="22"/>
      <w:lang w:val="en-US" w:eastAsia="en-US" w:bidi="ar-SA"/>
    </w:rPr>
  </w:style>
  <w:style w:type="paragraph" w:customStyle="1" w:styleId="123">
    <w:name w:val="History"/>
    <w:basedOn w:val="1"/>
    <w:qFormat/>
    <w:uiPriority w:val="0"/>
    <w:pPr>
      <w:spacing w:before="120"/>
    </w:pPr>
    <w:rPr>
      <w:rFonts w:cs="Linux Libertine"/>
    </w:rPr>
  </w:style>
  <w:style w:type="paragraph" w:customStyle="1" w:styleId="124">
    <w:name w:val="Title_document"/>
    <w:qFormat/>
    <w:uiPriority w:val="0"/>
    <w:pPr>
      <w:spacing w:before="40" w:after="100"/>
      <w:jc w:val="center"/>
    </w:pPr>
    <w:rPr>
      <w:rFonts w:ascii="Linux Biolinum" w:hAnsi="Linux Biolinum" w:eastAsia="Times New Roman" w:cs="Times New Roman"/>
      <w:b/>
      <w:sz w:val="35"/>
      <w:lang w:val="en-US" w:eastAsia="en-US" w:bidi="ar-SA"/>
    </w:rPr>
  </w:style>
  <w:style w:type="paragraph" w:customStyle="1" w:styleId="125">
    <w:name w:val="programCode_display"/>
    <w:basedOn w:val="1"/>
    <w:uiPriority w:val="0"/>
    <w:rPr>
      <w:rFonts w:ascii="Courier New" w:hAnsi="Courier New" w:eastAsia="Arial Unicode MS" w:cs="Times New Roman"/>
      <w:sz w:val="20"/>
      <w:szCs w:val="20"/>
    </w:rPr>
  </w:style>
  <w:style w:type="character" w:customStyle="1" w:styleId="126">
    <w:name w:val="Publisher"/>
    <w:basedOn w:val="78"/>
    <w:qFormat/>
    <w:uiPriority w:val="1"/>
    <w:rPr>
      <w:color w:val="auto"/>
      <w:shd w:val="clear" w:color="auto" w:fill="auto"/>
    </w:rPr>
  </w:style>
  <w:style w:type="paragraph" w:styleId="127">
    <w:name w:val="Quote"/>
    <w:basedOn w:val="1"/>
    <w:next w:val="1"/>
    <w:link w:val="128"/>
    <w:qFormat/>
    <w:uiPriority w:val="29"/>
    <w:pPr>
      <w:ind w:left="720"/>
    </w:pPr>
    <w:rPr>
      <w:iCs/>
      <w:color w:val="000000" w:themeColor="text1"/>
      <w14:textFill>
        <w14:solidFill>
          <w14:schemeClr w14:val="tx1"/>
        </w14:solidFill>
      </w14:textFill>
    </w:rPr>
  </w:style>
  <w:style w:type="character" w:customStyle="1" w:styleId="128">
    <w:name w:val="Quote Char"/>
    <w:basedOn w:val="78"/>
    <w:link w:val="127"/>
    <w:uiPriority w:val="29"/>
    <w:rPr>
      <w:rFonts w:asciiTheme="minorHAnsi" w:hAnsiTheme="minorHAnsi" w:eastAsiaTheme="minorHAnsi" w:cstheme="minorBidi"/>
      <w:iCs/>
      <w:color w:val="000000" w:themeColor="text1"/>
      <w:sz w:val="22"/>
      <w:szCs w:val="22"/>
      <w:lang w:val="en-US" w:eastAsia="en-US"/>
      <w14:textFill>
        <w14:solidFill>
          <w14:schemeClr w14:val="tx1"/>
        </w14:solidFill>
      </w14:textFill>
    </w:rPr>
  </w:style>
  <w:style w:type="paragraph" w:customStyle="1" w:styleId="129">
    <w:name w:val="Recto_(RRH)"/>
    <w:qFormat/>
    <w:uiPriority w:val="0"/>
    <w:pPr>
      <w:jc w:val="right"/>
    </w:pPr>
    <w:rPr>
      <w:rFonts w:ascii="Linux Libertine" w:hAnsi="Linux Libertine" w:eastAsia="Times New Roman" w:cs="Times New Roman"/>
      <w:sz w:val="18"/>
      <w:lang w:val="en-US" w:eastAsia="en-US" w:bidi="ar-SA"/>
    </w:rPr>
  </w:style>
  <w:style w:type="character" w:customStyle="1" w:styleId="130">
    <w:name w:val="URL"/>
    <w:basedOn w:val="78"/>
    <w:qFormat/>
    <w:uiPriority w:val="1"/>
    <w:rPr>
      <w:color w:val="auto"/>
      <w:shd w:val="clear" w:color="auto" w:fill="auto"/>
    </w:rPr>
  </w:style>
  <w:style w:type="paragraph" w:customStyle="1" w:styleId="131">
    <w:name w:val="Verso_(LRH)"/>
    <w:qFormat/>
    <w:uiPriority w:val="0"/>
    <w:rPr>
      <w:rFonts w:ascii="Linux Libertine" w:hAnsi="Linux Libertine" w:eastAsia="Times New Roman" w:cs="Times New Roman"/>
      <w:sz w:val="14"/>
      <w:lang w:val="en-US" w:eastAsia="en-US" w:bidi="ar-SA"/>
    </w:rPr>
  </w:style>
  <w:style w:type="character" w:customStyle="1" w:styleId="132">
    <w:name w:val="Volume"/>
    <w:basedOn w:val="78"/>
    <w:qFormat/>
    <w:uiPriority w:val="1"/>
    <w:rPr>
      <w:color w:val="auto"/>
      <w:shd w:val="clear" w:color="auto" w:fill="auto"/>
    </w:rPr>
  </w:style>
  <w:style w:type="character" w:customStyle="1" w:styleId="133">
    <w:name w:val="Pages"/>
    <w:basedOn w:val="78"/>
    <w:qFormat/>
    <w:uiPriority w:val="1"/>
    <w:rPr>
      <w:color w:val="auto"/>
      <w:shd w:val="clear" w:color="auto" w:fill="auto"/>
    </w:rPr>
  </w:style>
  <w:style w:type="character" w:customStyle="1" w:styleId="134">
    <w:name w:val="Degree"/>
    <w:basedOn w:val="78"/>
    <w:qFormat/>
    <w:uiPriority w:val="1"/>
    <w:rPr>
      <w:color w:val="auto"/>
      <w:shd w:val="clear" w:color="auto" w:fill="auto"/>
    </w:rPr>
  </w:style>
  <w:style w:type="character" w:customStyle="1" w:styleId="135">
    <w:name w:val="Role"/>
    <w:basedOn w:val="78"/>
    <w:qFormat/>
    <w:uiPriority w:val="1"/>
    <w:rPr>
      <w:color w:val="92D050"/>
    </w:rPr>
  </w:style>
  <w:style w:type="paragraph" w:customStyle="1" w:styleId="136">
    <w:name w:val="AbsHead"/>
    <w:link w:val="137"/>
    <w:qFormat/>
    <w:uiPriority w:val="0"/>
    <w:pPr>
      <w:spacing w:before="120" w:after="80"/>
    </w:pPr>
    <w:rPr>
      <w:rFonts w:ascii="Linux Libertine" w:hAnsi="Linux Libertine" w:cs="Linux Libertine" w:eastAsiaTheme="minorHAnsi"/>
      <w:b/>
      <w:sz w:val="22"/>
      <w:szCs w:val="22"/>
      <w:lang w:val="fr-FR" w:eastAsia="en-US" w:bidi="ar-SA"/>
    </w:rPr>
  </w:style>
  <w:style w:type="character" w:customStyle="1" w:styleId="137">
    <w:name w:val="AbsHead Char"/>
    <w:basedOn w:val="78"/>
    <w:link w:val="136"/>
    <w:uiPriority w:val="0"/>
    <w:rPr>
      <w:rFonts w:ascii="Linux Libertine" w:hAnsi="Linux Libertine" w:cs="Linux Libertine" w:eastAsiaTheme="minorHAnsi"/>
      <w:b/>
      <w:sz w:val="22"/>
      <w:szCs w:val="22"/>
      <w:lang w:val="fr-FR" w:eastAsia="en-US"/>
    </w:rPr>
  </w:style>
  <w:style w:type="character" w:customStyle="1" w:styleId="138">
    <w:name w:val="AcceptedDate"/>
    <w:basedOn w:val="78"/>
    <w:qFormat/>
    <w:uiPriority w:val="1"/>
    <w:rPr>
      <w:color w:val="FF0000"/>
    </w:rPr>
  </w:style>
  <w:style w:type="paragraph" w:customStyle="1" w:styleId="139">
    <w:name w:val="AckHead"/>
    <w:link w:val="140"/>
    <w:qFormat/>
    <w:uiPriority w:val="0"/>
    <w:pPr>
      <w:spacing w:before="220" w:after="40"/>
    </w:pPr>
    <w:rPr>
      <w:rFonts w:ascii="Linux Libertine" w:hAnsi="Linux Libertine" w:cs="Linux Libertine" w:eastAsiaTheme="minorHAnsi"/>
      <w:b/>
      <w:sz w:val="22"/>
      <w:szCs w:val="22"/>
      <w:lang w:val="en-US" w:eastAsia="en-US" w:bidi="ar-SA"/>
    </w:rPr>
  </w:style>
  <w:style w:type="character" w:customStyle="1" w:styleId="140">
    <w:name w:val="AckHead Char"/>
    <w:basedOn w:val="78"/>
    <w:link w:val="139"/>
    <w:uiPriority w:val="0"/>
    <w:rPr>
      <w:rFonts w:ascii="Linux Libertine" w:hAnsi="Linux Libertine" w:cs="Linux Libertine" w:eastAsiaTheme="minorHAnsi"/>
      <w:b/>
      <w:sz w:val="22"/>
      <w:szCs w:val="22"/>
      <w:lang w:val="en-US" w:eastAsia="en-US"/>
    </w:rPr>
  </w:style>
  <w:style w:type="paragraph" w:customStyle="1" w:styleId="141">
    <w:name w:val="AckPara"/>
    <w:qFormat/>
    <w:uiPriority w:val="0"/>
    <w:pPr>
      <w:spacing w:line="264" w:lineRule="auto"/>
      <w:jc w:val="both"/>
    </w:pPr>
    <w:rPr>
      <w:rFonts w:ascii="Linux Libertine" w:hAnsi="Linux Libertine" w:eastAsiaTheme="minorHAnsi" w:cstheme="minorBidi"/>
      <w:sz w:val="18"/>
      <w:szCs w:val="22"/>
      <w:lang w:val="en-US" w:eastAsia="en-US" w:bidi="ar-SA"/>
    </w:rPr>
  </w:style>
  <w:style w:type="character" w:customStyle="1" w:styleId="142">
    <w:name w:val="Appendix Char"/>
    <w:basedOn w:val="78"/>
    <w:link w:val="116"/>
    <w:uiPriority w:val="0"/>
    <w:rPr>
      <w:rFonts w:asciiTheme="majorHAnsi" w:hAnsiTheme="majorHAnsi" w:eastAsiaTheme="minorHAnsi" w:cstheme="minorBidi"/>
      <w:color w:val="1F497D" w:themeColor="text2"/>
      <w:sz w:val="28"/>
      <w:szCs w:val="22"/>
      <w:lang w:val="en-US" w:eastAsia="en-US"/>
      <w14:textFill>
        <w14:solidFill>
          <w14:schemeClr w14:val="tx2"/>
        </w14:solidFill>
      </w14:textFill>
    </w:rPr>
  </w:style>
  <w:style w:type="paragraph" w:customStyle="1" w:styleId="143">
    <w:name w:val="AppendixH1"/>
    <w:qFormat/>
    <w:uiPriority w:val="0"/>
    <w:pPr>
      <w:spacing w:before="340" w:after="40"/>
    </w:pPr>
    <w:rPr>
      <w:rFonts w:ascii="Linux Libertine" w:hAnsi="Linux Libertine" w:eastAsia="Times New Roman" w:cs="Linux Libertine"/>
      <w:b/>
      <w:sz w:val="22"/>
      <w:lang w:val="en-US" w:eastAsia="en-US" w:bidi="ar-SA"/>
    </w:rPr>
  </w:style>
  <w:style w:type="paragraph" w:customStyle="1" w:styleId="144">
    <w:name w:val="AppendixH2"/>
    <w:qFormat/>
    <w:uiPriority w:val="0"/>
    <w:pPr>
      <w:autoSpaceDE w:val="0"/>
      <w:autoSpaceDN w:val="0"/>
      <w:adjustRightInd w:val="0"/>
      <w:spacing w:before="60" w:after="40"/>
    </w:pPr>
    <w:rPr>
      <w:rFonts w:ascii="Linux Libertine" w:hAnsi="Linux Libertine" w:cs="Linux Libertine" w:eastAsiaTheme="minorHAnsi"/>
      <w:b/>
      <w:sz w:val="22"/>
      <w:szCs w:val="24"/>
      <w:lang w:val="en-US" w:eastAsia="en-US" w:bidi="ar-SA"/>
    </w:rPr>
  </w:style>
  <w:style w:type="paragraph" w:customStyle="1" w:styleId="145">
    <w:name w:val="AppendixH3"/>
    <w:qFormat/>
    <w:uiPriority w:val="0"/>
    <w:pPr>
      <w:autoSpaceDE w:val="0"/>
      <w:autoSpaceDN w:val="0"/>
      <w:adjustRightInd w:val="0"/>
      <w:spacing w:before="60" w:after="140"/>
      <w:ind w:left="240"/>
    </w:pPr>
    <w:rPr>
      <w:rFonts w:ascii="Linux Biolinum" w:hAnsi="Linux Biolinum" w:cs="Linux Biolinum" w:eastAsiaTheme="minorHAnsi"/>
      <w:i/>
      <w:sz w:val="18"/>
      <w:szCs w:val="24"/>
      <w:lang w:val="en-US" w:eastAsia="en-US" w:bidi="ar-SA"/>
    </w:rPr>
  </w:style>
  <w:style w:type="character" w:customStyle="1" w:styleId="146">
    <w:name w:val="ArticleTitle"/>
    <w:basedOn w:val="78"/>
    <w:qFormat/>
    <w:uiPriority w:val="1"/>
    <w:rPr>
      <w:color w:val="auto"/>
      <w:shd w:val="clear" w:color="auto" w:fill="auto"/>
    </w:rPr>
  </w:style>
  <w:style w:type="paragraph" w:customStyle="1" w:styleId="147">
    <w:name w:val="AuthNotes"/>
    <w:qFormat/>
    <w:uiPriority w:val="0"/>
    <w:pPr>
      <w:spacing w:after="200" w:line="276" w:lineRule="auto"/>
    </w:pPr>
    <w:rPr>
      <w:rFonts w:asciiTheme="minorHAnsi" w:hAnsiTheme="minorHAnsi" w:eastAsiaTheme="minorHAnsi" w:cstheme="minorBidi"/>
      <w:color w:val="4F6228" w:themeColor="accent3" w:themeShade="80"/>
      <w:sz w:val="22"/>
      <w:szCs w:val="22"/>
      <w:lang w:val="en-US" w:eastAsia="en-US" w:bidi="ar-SA"/>
    </w:rPr>
  </w:style>
  <w:style w:type="character" w:customStyle="1" w:styleId="148">
    <w:name w:val="author-comment"/>
    <w:basedOn w:val="78"/>
    <w:qFormat/>
    <w:uiPriority w:val="1"/>
    <w:rPr>
      <w:color w:val="8064A2" w:themeColor="accent4"/>
      <w14:textFill>
        <w14:solidFill>
          <w14:schemeClr w14:val="accent4"/>
        </w14:solidFill>
      </w14:textFill>
    </w:rPr>
  </w:style>
  <w:style w:type="paragraph" w:customStyle="1" w:styleId="149">
    <w:name w:val="Authors"/>
    <w:link w:val="150"/>
    <w:qFormat/>
    <w:uiPriority w:val="0"/>
    <w:pPr>
      <w:spacing w:before="280" w:after="160"/>
    </w:pPr>
    <w:rPr>
      <w:rFonts w:ascii="Linux Libertine" w:hAnsi="Linux Libertine" w:cs="Linux Libertine" w:eastAsiaTheme="minorHAnsi"/>
      <w:sz w:val="24"/>
      <w:szCs w:val="22"/>
      <w:lang w:val="en-US" w:eastAsia="en-US" w:bidi="ar-SA"/>
    </w:rPr>
  </w:style>
  <w:style w:type="character" w:customStyle="1" w:styleId="150">
    <w:name w:val="Authors Char"/>
    <w:basedOn w:val="78"/>
    <w:link w:val="149"/>
    <w:uiPriority w:val="0"/>
    <w:rPr>
      <w:rFonts w:ascii="Linux Libertine" w:hAnsi="Linux Libertine" w:cs="Linux Libertine" w:eastAsiaTheme="minorHAnsi"/>
      <w:sz w:val="24"/>
      <w:szCs w:val="22"/>
      <w:lang w:val="en-US" w:eastAsia="en-US"/>
    </w:rPr>
  </w:style>
  <w:style w:type="character" w:customStyle="1" w:styleId="151">
    <w:name w:val="BookTitle"/>
    <w:basedOn w:val="78"/>
    <w:qFormat/>
    <w:uiPriority w:val="1"/>
    <w:rPr>
      <w:color w:val="auto"/>
      <w:shd w:val="clear" w:color="auto" w:fill="auto"/>
    </w:rPr>
  </w:style>
  <w:style w:type="paragraph" w:customStyle="1" w:styleId="152">
    <w:name w:val="BoxText"/>
    <w:qFormat/>
    <w:uiPriority w:val="0"/>
    <w:pPr>
      <w:spacing w:after="200" w:line="276" w:lineRule="auto"/>
    </w:pPr>
    <w:rPr>
      <w:rFonts w:asciiTheme="minorHAnsi" w:hAnsiTheme="minorHAnsi" w:eastAsiaTheme="minorHAnsi" w:cstheme="minorBidi"/>
      <w:sz w:val="18"/>
      <w:szCs w:val="22"/>
      <w:lang w:val="en-US" w:eastAsia="en-US" w:bidi="ar-SA"/>
    </w:rPr>
  </w:style>
  <w:style w:type="paragraph" w:customStyle="1" w:styleId="153">
    <w:name w:val="BoxTitle"/>
    <w:basedOn w:val="1"/>
    <w:qFormat/>
    <w:uiPriority w:val="0"/>
    <w:rPr>
      <w:rFonts w:cs="Times New Roman" w:asciiTheme="majorHAnsi" w:hAnsiTheme="majorHAnsi"/>
      <w:sz w:val="24"/>
      <w:szCs w:val="24"/>
    </w:rPr>
  </w:style>
  <w:style w:type="character" w:customStyle="1" w:styleId="154">
    <w:name w:val="City"/>
    <w:basedOn w:val="78"/>
    <w:qFormat/>
    <w:uiPriority w:val="1"/>
    <w:rPr>
      <w:color w:val="auto"/>
      <w:shd w:val="clear" w:color="auto" w:fill="auto"/>
    </w:rPr>
  </w:style>
  <w:style w:type="character" w:customStyle="1" w:styleId="155">
    <w:name w:val="Collab"/>
    <w:basedOn w:val="78"/>
    <w:qFormat/>
    <w:uiPriority w:val="1"/>
    <w:rPr>
      <w:color w:val="auto"/>
      <w:shd w:val="clear" w:color="auto" w:fill="auto"/>
    </w:rPr>
  </w:style>
  <w:style w:type="character" w:customStyle="1" w:styleId="156">
    <w:name w:val="ConfDate"/>
    <w:basedOn w:val="78"/>
    <w:uiPriority w:val="1"/>
    <w:rPr>
      <w:rFonts w:ascii="Times New Roman" w:hAnsi="Times New Roman"/>
      <w:color w:val="FF0066"/>
      <w:sz w:val="20"/>
    </w:rPr>
  </w:style>
  <w:style w:type="character" w:customStyle="1" w:styleId="157">
    <w:name w:val="ConfLoc"/>
    <w:basedOn w:val="78"/>
    <w:uiPriority w:val="1"/>
    <w:rPr>
      <w:color w:val="003300"/>
      <w:shd w:val="clear" w:color="auto" w:fill="9999FF"/>
    </w:rPr>
  </w:style>
  <w:style w:type="character" w:customStyle="1" w:styleId="158">
    <w:name w:val="ConfName"/>
    <w:basedOn w:val="78"/>
    <w:qFormat/>
    <w:uiPriority w:val="1"/>
    <w:rPr>
      <w:color w:val="15BDBD"/>
    </w:rPr>
  </w:style>
  <w:style w:type="paragraph" w:customStyle="1" w:styleId="159">
    <w:name w:val="Correspondence"/>
    <w:basedOn w:val="1"/>
    <w:link w:val="160"/>
    <w:qFormat/>
    <w:uiPriority w:val="0"/>
    <w:rPr>
      <w:color w:val="215968" w:themeColor="accent5" w:themeShade="80"/>
    </w:rPr>
  </w:style>
  <w:style w:type="character" w:customStyle="1" w:styleId="160">
    <w:name w:val="Correspondence Char"/>
    <w:basedOn w:val="78"/>
    <w:link w:val="159"/>
    <w:uiPriority w:val="0"/>
    <w:rPr>
      <w:rFonts w:ascii="Linux Libertine" w:hAnsi="Linux Libertine" w:eastAsiaTheme="minorHAnsi" w:cstheme="minorBidi"/>
      <w:color w:val="215968" w:themeColor="accent5" w:themeShade="80"/>
      <w:sz w:val="18"/>
      <w:szCs w:val="22"/>
      <w:lang w:val="en-US" w:eastAsia="en-US"/>
    </w:rPr>
  </w:style>
  <w:style w:type="character" w:customStyle="1" w:styleId="161">
    <w:name w:val="Country"/>
    <w:basedOn w:val="78"/>
    <w:qFormat/>
    <w:uiPriority w:val="1"/>
    <w:rPr>
      <w:color w:val="auto"/>
      <w:shd w:val="clear" w:color="auto" w:fill="auto"/>
    </w:rPr>
  </w:style>
  <w:style w:type="paragraph" w:customStyle="1" w:styleId="162">
    <w:name w:val="DefItem"/>
    <w:basedOn w:val="1"/>
    <w:qFormat/>
    <w:uiPriority w:val="0"/>
    <w:pPr>
      <w:spacing w:after="80"/>
      <w:ind w:left="720"/>
    </w:pPr>
    <w:rPr>
      <w:color w:val="632523" w:themeColor="accent2" w:themeShade="80"/>
    </w:rPr>
  </w:style>
  <w:style w:type="paragraph" w:customStyle="1" w:styleId="163">
    <w:name w:val="DisplayFormula"/>
    <w:link w:val="164"/>
    <w:qFormat/>
    <w:uiPriority w:val="0"/>
    <w:pPr>
      <w:spacing w:before="100" w:after="100"/>
    </w:pPr>
    <w:rPr>
      <w:rFonts w:ascii="Linux Libertine" w:hAnsi="Linux Libertine" w:eastAsiaTheme="minorHAnsi" w:cstheme="minorBidi"/>
      <w:sz w:val="18"/>
      <w:szCs w:val="22"/>
      <w:lang w:val="en-US" w:eastAsia="en-US" w:bidi="ar-SA"/>
    </w:rPr>
  </w:style>
  <w:style w:type="character" w:customStyle="1" w:styleId="164">
    <w:name w:val="DisplayFormula Char"/>
    <w:basedOn w:val="78"/>
    <w:link w:val="163"/>
    <w:uiPriority w:val="0"/>
    <w:rPr>
      <w:rFonts w:ascii="Linux Libertine" w:hAnsi="Linux Libertine" w:eastAsiaTheme="minorHAnsi" w:cstheme="minorBidi"/>
      <w:sz w:val="18"/>
      <w:szCs w:val="22"/>
      <w:lang w:val="en-US" w:eastAsia="en-US"/>
    </w:rPr>
  </w:style>
  <w:style w:type="character" w:customStyle="1" w:styleId="165">
    <w:name w:val="EdFirstName"/>
    <w:basedOn w:val="78"/>
    <w:qFormat/>
    <w:uiPriority w:val="1"/>
    <w:rPr>
      <w:color w:val="auto"/>
      <w:shd w:val="clear" w:color="auto" w:fill="auto"/>
    </w:rPr>
  </w:style>
  <w:style w:type="character" w:customStyle="1" w:styleId="166">
    <w:name w:val="Edition"/>
    <w:basedOn w:val="78"/>
    <w:qFormat/>
    <w:uiPriority w:val="1"/>
    <w:rPr>
      <w:color w:val="auto"/>
      <w:shd w:val="clear" w:color="auto" w:fill="auto"/>
    </w:rPr>
  </w:style>
  <w:style w:type="character" w:customStyle="1" w:styleId="167">
    <w:name w:val="EdSurname"/>
    <w:basedOn w:val="78"/>
    <w:qFormat/>
    <w:uiPriority w:val="1"/>
    <w:rPr>
      <w:color w:val="auto"/>
      <w:shd w:val="clear" w:color="auto" w:fill="auto"/>
    </w:rPr>
  </w:style>
  <w:style w:type="character" w:customStyle="1" w:styleId="168">
    <w:name w:val="Email"/>
    <w:basedOn w:val="78"/>
    <w:qFormat/>
    <w:uiPriority w:val="1"/>
    <w:rPr>
      <w:color w:val="0808B8"/>
    </w:rPr>
  </w:style>
  <w:style w:type="character" w:customStyle="1" w:styleId="169">
    <w:name w:val="Fax"/>
    <w:basedOn w:val="78"/>
    <w:qFormat/>
    <w:uiPriority w:val="1"/>
    <w:rPr>
      <w:color w:val="C00000"/>
    </w:rPr>
  </w:style>
  <w:style w:type="paragraph" w:customStyle="1" w:styleId="170">
    <w:name w:val="FigNote"/>
    <w:basedOn w:val="171"/>
    <w:qFormat/>
    <w:uiPriority w:val="0"/>
  </w:style>
  <w:style w:type="paragraph" w:customStyle="1" w:styleId="171">
    <w:name w:val="TableFootnote"/>
    <w:basedOn w:val="1"/>
    <w:link w:val="212"/>
    <w:qFormat/>
    <w:uiPriority w:val="0"/>
    <w:pPr>
      <w:spacing w:before="60" w:line="240" w:lineRule="auto"/>
      <w:jc w:val="center"/>
    </w:pPr>
    <w:rPr>
      <w:rFonts w:cs="Linux Libertine"/>
      <w:sz w:val="14"/>
    </w:rPr>
  </w:style>
  <w:style w:type="paragraph" w:customStyle="1" w:styleId="172">
    <w:name w:val="FigureCaption"/>
    <w:link w:val="173"/>
    <w:qFormat/>
    <w:uiPriority w:val="0"/>
    <w:pPr>
      <w:spacing w:before="220" w:after="240"/>
      <w:jc w:val="center"/>
    </w:pPr>
    <w:rPr>
      <w:rFonts w:ascii="Linux Libertine" w:hAnsi="Linux Libertine" w:cs="Linux Libertine" w:eastAsiaTheme="minorHAnsi"/>
      <w:b/>
      <w:sz w:val="18"/>
      <w:szCs w:val="22"/>
      <w:lang w:val="en-US" w:eastAsia="en-US" w:bidi="ar-SA"/>
    </w:rPr>
  </w:style>
  <w:style w:type="character" w:customStyle="1" w:styleId="173">
    <w:name w:val="FigureCaption Char"/>
    <w:basedOn w:val="78"/>
    <w:link w:val="172"/>
    <w:uiPriority w:val="0"/>
    <w:rPr>
      <w:rFonts w:ascii="Linux Libertine" w:hAnsi="Linux Libertine" w:cs="Linux Libertine" w:eastAsiaTheme="minorHAnsi"/>
      <w:b/>
      <w:sz w:val="18"/>
      <w:szCs w:val="22"/>
      <w:lang w:val="en-US" w:eastAsia="en-US"/>
    </w:rPr>
  </w:style>
  <w:style w:type="character" w:customStyle="1" w:styleId="174">
    <w:name w:val="FirstName"/>
    <w:basedOn w:val="78"/>
    <w:qFormat/>
    <w:uiPriority w:val="1"/>
    <w:rPr>
      <w:color w:val="auto"/>
      <w:shd w:val="clear" w:color="auto" w:fill="auto"/>
    </w:rPr>
  </w:style>
  <w:style w:type="character" w:customStyle="1" w:styleId="175">
    <w:name w:val="focus"/>
    <w:basedOn w:val="78"/>
    <w:uiPriority w:val="0"/>
  </w:style>
  <w:style w:type="character" w:customStyle="1" w:styleId="176">
    <w:name w:val="FundAgency"/>
    <w:basedOn w:val="78"/>
    <w:qFormat/>
    <w:uiPriority w:val="1"/>
    <w:rPr>
      <w:color w:val="666699"/>
    </w:rPr>
  </w:style>
  <w:style w:type="character" w:customStyle="1" w:styleId="177">
    <w:name w:val="FundNumber"/>
    <w:basedOn w:val="78"/>
    <w:qFormat/>
    <w:uiPriority w:val="1"/>
    <w:rPr>
      <w:color w:val="9900FF"/>
    </w:rPr>
  </w:style>
  <w:style w:type="paragraph" w:customStyle="1" w:styleId="178">
    <w:name w:val="GlossaryHead"/>
    <w:basedOn w:val="118"/>
    <w:qFormat/>
    <w:uiPriority w:val="0"/>
    <w:rPr>
      <w:rFonts w:asciiTheme="majorHAnsi" w:hAnsiTheme="majorHAnsi"/>
      <w:color w:val="953735" w:themeColor="accent2" w:themeShade="BF"/>
      <w:sz w:val="28"/>
    </w:rPr>
  </w:style>
  <w:style w:type="character" w:customStyle="1" w:styleId="179">
    <w:name w:val="Issue"/>
    <w:basedOn w:val="78"/>
    <w:qFormat/>
    <w:uiPriority w:val="1"/>
    <w:rPr>
      <w:color w:val="auto"/>
      <w:shd w:val="clear" w:color="auto" w:fill="auto"/>
    </w:rPr>
  </w:style>
  <w:style w:type="character" w:customStyle="1" w:styleId="180">
    <w:name w:val="JournalTitle"/>
    <w:basedOn w:val="78"/>
    <w:qFormat/>
    <w:uiPriority w:val="1"/>
    <w:rPr>
      <w:color w:val="auto"/>
      <w:shd w:val="clear" w:color="auto" w:fill="auto"/>
    </w:rPr>
  </w:style>
  <w:style w:type="paragraph" w:customStyle="1" w:styleId="181">
    <w:name w:val="KeyWordHead"/>
    <w:qFormat/>
    <w:uiPriority w:val="0"/>
    <w:pPr>
      <w:spacing w:before="200" w:after="20"/>
    </w:pPr>
    <w:rPr>
      <w:rFonts w:ascii="Linux Libertine" w:hAnsi="Linux Libertine" w:cs="Linux Libertine" w:eastAsiaTheme="minorHAnsi"/>
      <w:b/>
      <w:sz w:val="22"/>
      <w:szCs w:val="22"/>
      <w:lang w:val="en-US" w:eastAsia="en-US" w:bidi="ar-SA"/>
    </w:rPr>
  </w:style>
  <w:style w:type="paragraph" w:customStyle="1" w:styleId="182">
    <w:name w:val="KeyWords"/>
    <w:basedOn w:val="1"/>
    <w:qFormat/>
    <w:uiPriority w:val="0"/>
    <w:pPr>
      <w:spacing w:before="60" w:after="60"/>
    </w:pPr>
  </w:style>
  <w:style w:type="character" w:customStyle="1" w:styleId="183">
    <w:name w:val="Label"/>
    <w:basedOn w:val="78"/>
    <w:qFormat/>
    <w:uiPriority w:val="1"/>
    <w:rPr>
      <w:rFonts w:ascii="Linux Libertine" w:hAnsi="Linux Libertine"/>
      <w:color w:val="auto"/>
    </w:rPr>
  </w:style>
  <w:style w:type="character" w:customStyle="1" w:styleId="184">
    <w:name w:val="MiscDate"/>
    <w:basedOn w:val="78"/>
    <w:qFormat/>
    <w:uiPriority w:val="1"/>
    <w:rPr>
      <w:color w:val="7030A0"/>
    </w:rPr>
  </w:style>
  <w:style w:type="character" w:customStyle="1" w:styleId="185">
    <w:name w:val="name-alternative"/>
    <w:basedOn w:val="78"/>
    <w:qFormat/>
    <w:uiPriority w:val="1"/>
    <w:rPr>
      <w:color w:val="0D0D0D" w:themeColor="text1" w:themeTint="F2"/>
      <w14:textFill>
        <w14:solidFill>
          <w14:schemeClr w14:val="tx1">
            <w14:lumMod w14:val="95000"/>
            <w14:lumOff w14:val="5000"/>
          </w14:schemeClr>
        </w14:solidFill>
      </w14:textFill>
    </w:rPr>
  </w:style>
  <w:style w:type="paragraph" w:customStyle="1" w:styleId="186">
    <w:name w:val="NomenclatureHead"/>
    <w:basedOn w:val="1"/>
    <w:qFormat/>
    <w:uiPriority w:val="0"/>
    <w:rPr>
      <w:rFonts w:asciiTheme="majorHAnsi" w:hAnsiTheme="majorHAnsi"/>
      <w:color w:val="953735" w:themeColor="accent2" w:themeShade="BF"/>
      <w:sz w:val="28"/>
    </w:rPr>
  </w:style>
  <w:style w:type="character" w:customStyle="1" w:styleId="187">
    <w:name w:val="OrgDiv"/>
    <w:basedOn w:val="78"/>
    <w:qFormat/>
    <w:uiPriority w:val="1"/>
    <w:rPr>
      <w:color w:val="558ED5" w:themeColor="text2" w:themeTint="99"/>
      <w14:textFill>
        <w14:solidFill>
          <w14:schemeClr w14:val="tx2">
            <w14:lumMod w14:val="60000"/>
            <w14:lumOff w14:val="40000"/>
          </w14:schemeClr>
        </w14:solidFill>
      </w14:textFill>
    </w:rPr>
  </w:style>
  <w:style w:type="character" w:customStyle="1" w:styleId="188">
    <w:name w:val="OrgName"/>
    <w:basedOn w:val="78"/>
    <w:qFormat/>
    <w:uiPriority w:val="1"/>
    <w:rPr>
      <w:color w:val="17375E" w:themeColor="text2" w:themeShade="BF"/>
    </w:rPr>
  </w:style>
  <w:style w:type="paragraph" w:customStyle="1" w:styleId="189">
    <w:name w:val="Para"/>
    <w:qFormat/>
    <w:uiPriority w:val="0"/>
    <w:pPr>
      <w:spacing w:line="264" w:lineRule="auto"/>
      <w:ind w:firstLine="240"/>
    </w:pPr>
    <w:rPr>
      <w:rFonts w:ascii="Linux Libertine" w:hAnsi="Linux Libertine" w:eastAsiaTheme="minorHAnsi" w:cstheme="minorBidi"/>
      <w:sz w:val="18"/>
      <w:szCs w:val="22"/>
      <w:lang w:val="en-US" w:eastAsia="en-US" w:bidi="ar-SA"/>
    </w:rPr>
  </w:style>
  <w:style w:type="character" w:customStyle="1" w:styleId="190">
    <w:name w:val="PatentNum"/>
    <w:basedOn w:val="78"/>
    <w:qFormat/>
    <w:uiPriority w:val="1"/>
    <w:rPr>
      <w:color w:val="0000FF"/>
    </w:rPr>
  </w:style>
  <w:style w:type="character" w:customStyle="1" w:styleId="191">
    <w:name w:val="Phone"/>
    <w:basedOn w:val="78"/>
    <w:qFormat/>
    <w:uiPriority w:val="1"/>
    <w:rPr>
      <w:color w:val="A0502C"/>
    </w:rPr>
  </w:style>
  <w:style w:type="character" w:customStyle="1" w:styleId="192">
    <w:name w:val="PinCode"/>
    <w:basedOn w:val="78"/>
    <w:qFormat/>
    <w:uiPriority w:val="1"/>
    <w:rPr>
      <w:color w:val="808000"/>
    </w:rPr>
  </w:style>
  <w:style w:type="character" w:styleId="193">
    <w:name w:val="Placeholder Text"/>
    <w:basedOn w:val="78"/>
    <w:semiHidden/>
    <w:uiPriority w:val="99"/>
    <w:rPr>
      <w:color w:val="808080"/>
    </w:rPr>
  </w:style>
  <w:style w:type="paragraph" w:customStyle="1" w:styleId="194">
    <w:name w:val="Poem"/>
    <w:basedOn w:val="1"/>
    <w:qFormat/>
    <w:uiPriority w:val="0"/>
    <w:pPr>
      <w:ind w:left="1440"/>
    </w:pPr>
    <w:rPr>
      <w:color w:val="4F6228" w:themeColor="accent3" w:themeShade="80"/>
    </w:rPr>
  </w:style>
  <w:style w:type="paragraph" w:customStyle="1" w:styleId="195">
    <w:name w:val="PoemSource"/>
    <w:basedOn w:val="1"/>
    <w:qFormat/>
    <w:uiPriority w:val="0"/>
    <w:pPr>
      <w:jc w:val="right"/>
    </w:pPr>
    <w:rPr>
      <w:color w:val="4F6228" w:themeColor="accent3" w:themeShade="80"/>
    </w:rPr>
  </w:style>
  <w:style w:type="character" w:customStyle="1" w:styleId="196">
    <w:name w:val="Prefix"/>
    <w:basedOn w:val="78"/>
    <w:qFormat/>
    <w:uiPriority w:val="1"/>
    <w:rPr>
      <w:color w:val="auto"/>
      <w:shd w:val="clear" w:color="auto" w:fill="auto"/>
    </w:rPr>
  </w:style>
  <w:style w:type="paragraph" w:customStyle="1" w:styleId="197">
    <w:name w:val="Source"/>
    <w:basedOn w:val="1"/>
    <w:qFormat/>
    <w:uiPriority w:val="0"/>
    <w:pPr>
      <w:spacing w:after="200" w:line="276" w:lineRule="auto"/>
      <w:ind w:left="720"/>
      <w:jc w:val="right"/>
    </w:pPr>
    <w:rPr>
      <w:rFonts w:asciiTheme="minorHAnsi" w:hAnsiTheme="minorHAnsi"/>
      <w:sz w:val="22"/>
    </w:rPr>
  </w:style>
  <w:style w:type="character" w:customStyle="1" w:styleId="198">
    <w:name w:val="ReceivedDate"/>
    <w:basedOn w:val="78"/>
    <w:qFormat/>
    <w:uiPriority w:val="1"/>
    <w:rPr>
      <w:color w:val="00B050"/>
    </w:rPr>
  </w:style>
  <w:style w:type="paragraph" w:customStyle="1" w:styleId="199">
    <w:name w:val="ReferenceHead"/>
    <w:qFormat/>
    <w:uiPriority w:val="0"/>
    <w:pPr>
      <w:spacing w:before="200" w:after="40"/>
    </w:pPr>
    <w:rPr>
      <w:rFonts w:ascii="Linux Libertine" w:hAnsi="Linux Libertine" w:cs="Linux Libertine" w:eastAsiaTheme="minorHAnsi"/>
      <w:b/>
      <w:sz w:val="22"/>
      <w:szCs w:val="22"/>
      <w:lang w:val="en-US" w:eastAsia="en-US" w:bidi="ar-SA"/>
    </w:rPr>
  </w:style>
  <w:style w:type="character" w:customStyle="1" w:styleId="200">
    <w:name w:val="RefMisc"/>
    <w:basedOn w:val="78"/>
    <w:qFormat/>
    <w:uiPriority w:val="1"/>
    <w:rPr>
      <w:color w:val="auto"/>
      <w:shd w:val="clear" w:color="auto" w:fill="auto"/>
    </w:rPr>
  </w:style>
  <w:style w:type="character" w:customStyle="1" w:styleId="201">
    <w:name w:val="RevisedDate"/>
    <w:basedOn w:val="78"/>
    <w:qFormat/>
    <w:uiPriority w:val="1"/>
    <w:rPr>
      <w:color w:val="0070C0"/>
    </w:rPr>
  </w:style>
  <w:style w:type="paragraph" w:customStyle="1" w:styleId="202">
    <w:name w:val="SignatureAff"/>
    <w:basedOn w:val="1"/>
    <w:qFormat/>
    <w:uiPriority w:val="0"/>
    <w:pPr>
      <w:jc w:val="right"/>
    </w:pPr>
  </w:style>
  <w:style w:type="paragraph" w:customStyle="1" w:styleId="203">
    <w:name w:val="SignatureBlock"/>
    <w:basedOn w:val="1"/>
    <w:qFormat/>
    <w:uiPriority w:val="0"/>
    <w:pPr>
      <w:jc w:val="right"/>
    </w:pPr>
    <w:rPr>
      <w:bdr w:val="dotted" w:color="auto" w:sz="4" w:space="0"/>
    </w:rPr>
  </w:style>
  <w:style w:type="character" w:customStyle="1" w:styleId="204">
    <w:name w:val="State"/>
    <w:basedOn w:val="78"/>
    <w:qFormat/>
    <w:uiPriority w:val="1"/>
    <w:rPr>
      <w:color w:val="A70B38"/>
    </w:rPr>
  </w:style>
  <w:style w:type="paragraph" w:customStyle="1" w:styleId="205">
    <w:name w:val="StatementItalic"/>
    <w:basedOn w:val="1"/>
    <w:qFormat/>
    <w:uiPriority w:val="0"/>
    <w:pPr>
      <w:ind w:left="720"/>
    </w:pPr>
    <w:rPr>
      <w:i/>
      <w:sz w:val="20"/>
    </w:rPr>
  </w:style>
  <w:style w:type="paragraph" w:customStyle="1" w:styleId="206">
    <w:name w:val="Statements"/>
    <w:basedOn w:val="1"/>
    <w:qFormat/>
    <w:uiPriority w:val="0"/>
    <w:pPr>
      <w:ind w:firstLine="240"/>
    </w:pPr>
  </w:style>
  <w:style w:type="character" w:customStyle="1" w:styleId="207">
    <w:name w:val="Street"/>
    <w:basedOn w:val="78"/>
    <w:qFormat/>
    <w:uiPriority w:val="1"/>
    <w:rPr>
      <w:color w:val="auto"/>
      <w:shd w:val="clear" w:color="auto" w:fill="auto"/>
    </w:rPr>
  </w:style>
  <w:style w:type="character" w:customStyle="1" w:styleId="208">
    <w:name w:val="Suffix"/>
    <w:basedOn w:val="78"/>
    <w:qFormat/>
    <w:uiPriority w:val="1"/>
    <w:rPr>
      <w:color w:val="auto"/>
      <w:shd w:val="clear" w:color="auto" w:fill="auto"/>
    </w:rPr>
  </w:style>
  <w:style w:type="character" w:customStyle="1" w:styleId="209">
    <w:name w:val="Surname"/>
    <w:basedOn w:val="78"/>
    <w:qFormat/>
    <w:uiPriority w:val="1"/>
    <w:rPr>
      <w:color w:val="auto"/>
      <w:shd w:val="clear" w:color="auto" w:fill="auto"/>
    </w:rPr>
  </w:style>
  <w:style w:type="paragraph" w:customStyle="1" w:styleId="210">
    <w:name w:val="TableCaption"/>
    <w:link w:val="211"/>
    <w:qFormat/>
    <w:uiPriority w:val="0"/>
    <w:pPr>
      <w:spacing w:before="360" w:after="280"/>
      <w:jc w:val="center"/>
    </w:pPr>
    <w:rPr>
      <w:rFonts w:ascii="Linux Libertine" w:hAnsi="Linux Libertine" w:cs="Linux Libertine" w:eastAsiaTheme="minorHAnsi"/>
      <w:b/>
      <w:sz w:val="18"/>
      <w:szCs w:val="22"/>
      <w:lang w:val="en-US" w:eastAsia="en-US" w:bidi="ar-SA"/>
    </w:rPr>
  </w:style>
  <w:style w:type="character" w:customStyle="1" w:styleId="211">
    <w:name w:val="TableCaption Char"/>
    <w:basedOn w:val="78"/>
    <w:link w:val="210"/>
    <w:uiPriority w:val="0"/>
    <w:rPr>
      <w:rFonts w:ascii="Linux Libertine" w:hAnsi="Linux Libertine" w:cs="Linux Libertine" w:eastAsiaTheme="minorHAnsi"/>
      <w:b/>
      <w:sz w:val="18"/>
      <w:szCs w:val="22"/>
      <w:lang w:val="en-US" w:eastAsia="en-US"/>
    </w:rPr>
  </w:style>
  <w:style w:type="character" w:customStyle="1" w:styleId="212">
    <w:name w:val="TableFootnote Char"/>
    <w:basedOn w:val="78"/>
    <w:link w:val="171"/>
    <w:uiPriority w:val="0"/>
    <w:rPr>
      <w:rFonts w:ascii="Linux Libertine" w:hAnsi="Linux Libertine" w:cs="Linux Libertine" w:eastAsiaTheme="minorHAnsi"/>
      <w:sz w:val="14"/>
      <w:szCs w:val="22"/>
      <w:lang w:val="en-US" w:eastAsia="en-US"/>
    </w:rPr>
  </w:style>
  <w:style w:type="paragraph" w:customStyle="1" w:styleId="213">
    <w:name w:val="TitleNote"/>
    <w:basedOn w:val="147"/>
    <w:qFormat/>
    <w:uiPriority w:val="0"/>
    <w:rPr>
      <w:sz w:val="20"/>
    </w:rPr>
  </w:style>
  <w:style w:type="paragraph" w:customStyle="1" w:styleId="214">
    <w:name w:val="TransAbstract"/>
    <w:basedOn w:val="114"/>
    <w:qFormat/>
    <w:uiPriority w:val="0"/>
    <w:pPr>
      <w:spacing w:after="210"/>
    </w:pPr>
  </w:style>
  <w:style w:type="character" w:customStyle="1" w:styleId="215">
    <w:name w:val="TransTitle"/>
    <w:basedOn w:val="78"/>
    <w:qFormat/>
    <w:uiPriority w:val="1"/>
    <w:rPr>
      <w:color w:val="E46C0A" w:themeColor="accent6" w:themeShade="BF"/>
    </w:rPr>
  </w:style>
  <w:style w:type="character" w:customStyle="1" w:styleId="216">
    <w:name w:val="Year"/>
    <w:basedOn w:val="78"/>
    <w:qFormat/>
    <w:uiPriority w:val="1"/>
    <w:rPr>
      <w:color w:val="auto"/>
      <w:shd w:val="clear" w:color="auto" w:fill="auto"/>
    </w:rPr>
  </w:style>
  <w:style w:type="paragraph" w:customStyle="1" w:styleId="217">
    <w:name w:val="DisplayFormulaUnnum"/>
    <w:basedOn w:val="1"/>
    <w:link w:val="220"/>
    <w:uiPriority w:val="0"/>
  </w:style>
  <w:style w:type="character" w:customStyle="1" w:styleId="218">
    <w:name w:val="Date Char"/>
    <w:basedOn w:val="78"/>
    <w:semiHidden/>
    <w:uiPriority w:val="99"/>
  </w:style>
  <w:style w:type="character" w:customStyle="1" w:styleId="219">
    <w:name w:val="Subtitle Char"/>
    <w:basedOn w:val="78"/>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character" w:customStyle="1" w:styleId="220">
    <w:name w:val="DisplayFormulaUnnum Char"/>
    <w:basedOn w:val="78"/>
    <w:link w:val="217"/>
    <w:uiPriority w:val="0"/>
    <w:rPr>
      <w:rFonts w:ascii="Linux Libertine" w:hAnsi="Linux Libertine" w:eastAsiaTheme="minorHAnsi" w:cstheme="minorBidi"/>
      <w:sz w:val="18"/>
      <w:szCs w:val="22"/>
      <w:lang w:val="en-US" w:eastAsia="en-US"/>
    </w:rPr>
  </w:style>
  <w:style w:type="paragraph" w:customStyle="1" w:styleId="221">
    <w:name w:val="FigureUnnum"/>
    <w:basedOn w:val="1"/>
    <w:link w:val="222"/>
    <w:uiPriority w:val="0"/>
  </w:style>
  <w:style w:type="character" w:customStyle="1" w:styleId="222">
    <w:name w:val="FigureUnnum Char"/>
    <w:basedOn w:val="78"/>
    <w:link w:val="221"/>
    <w:uiPriority w:val="0"/>
    <w:rPr>
      <w:rFonts w:ascii="Linux Libertine" w:hAnsi="Linux Libertine" w:eastAsiaTheme="minorHAnsi" w:cstheme="minorBidi"/>
      <w:sz w:val="18"/>
      <w:szCs w:val="22"/>
      <w:lang w:val="en-US" w:eastAsia="en-US"/>
    </w:rPr>
  </w:style>
  <w:style w:type="paragraph" w:customStyle="1" w:styleId="223">
    <w:name w:val="PresentAddress"/>
    <w:basedOn w:val="1"/>
    <w:link w:val="224"/>
    <w:uiPriority w:val="0"/>
  </w:style>
  <w:style w:type="character" w:customStyle="1" w:styleId="224">
    <w:name w:val="PresentAddress Char"/>
    <w:basedOn w:val="78"/>
    <w:link w:val="223"/>
    <w:uiPriority w:val="0"/>
    <w:rPr>
      <w:rFonts w:ascii="Linux Libertine" w:hAnsi="Linux Libertine" w:eastAsiaTheme="minorHAnsi" w:cstheme="minorBidi"/>
      <w:sz w:val="18"/>
      <w:szCs w:val="22"/>
      <w:lang w:val="en-US" w:eastAsia="en-US"/>
    </w:rPr>
  </w:style>
  <w:style w:type="paragraph" w:customStyle="1" w:styleId="225">
    <w:name w:val="ParaContinue"/>
    <w:basedOn w:val="189"/>
    <w:link w:val="226"/>
    <w:uiPriority w:val="0"/>
    <w:pPr>
      <w:ind w:firstLine="0"/>
    </w:pPr>
  </w:style>
  <w:style w:type="character" w:customStyle="1" w:styleId="226">
    <w:name w:val="ParaContinue Char"/>
    <w:basedOn w:val="78"/>
    <w:link w:val="225"/>
    <w:uiPriority w:val="0"/>
    <w:rPr>
      <w:rFonts w:ascii="Linux Libertine" w:hAnsi="Linux Libertine" w:eastAsiaTheme="minorHAnsi" w:cstheme="minorBidi"/>
      <w:sz w:val="18"/>
      <w:szCs w:val="22"/>
      <w:lang w:val="en-US" w:eastAsia="en-US"/>
    </w:rPr>
  </w:style>
  <w:style w:type="paragraph" w:customStyle="1" w:styleId="227">
    <w:name w:val="AuthorBio"/>
    <w:link w:val="228"/>
    <w:qFormat/>
    <w:uiPriority w:val="0"/>
    <w:pPr>
      <w:spacing w:after="200" w:line="276" w:lineRule="auto"/>
    </w:pPr>
    <w:rPr>
      <w:rFonts w:asciiTheme="minorHAnsi" w:hAnsiTheme="minorHAnsi" w:eastAsiaTheme="minorHAnsi" w:cstheme="minorBidi"/>
      <w:sz w:val="22"/>
      <w:szCs w:val="22"/>
      <w:lang w:val="en-US" w:eastAsia="en-US" w:bidi="ar-SA"/>
    </w:rPr>
  </w:style>
  <w:style w:type="character" w:customStyle="1" w:styleId="228">
    <w:name w:val="AuthorBio Char"/>
    <w:basedOn w:val="78"/>
    <w:link w:val="227"/>
    <w:qFormat/>
    <w:uiPriority w:val="0"/>
    <w:rPr>
      <w:rFonts w:asciiTheme="minorHAnsi" w:hAnsiTheme="minorHAnsi" w:eastAsiaTheme="minorHAnsi" w:cstheme="minorBidi"/>
      <w:sz w:val="22"/>
      <w:szCs w:val="22"/>
      <w:lang w:val="en-US" w:eastAsia="en-US"/>
    </w:rPr>
  </w:style>
  <w:style w:type="paragraph" w:customStyle="1" w:styleId="229">
    <w:name w:val="DocHead"/>
    <w:basedOn w:val="1"/>
    <w:qFormat/>
    <w:uiPriority w:val="0"/>
    <w:pPr>
      <w:pBdr>
        <w:top w:val="single" w:color="auto" w:sz="4" w:space="1"/>
        <w:bottom w:val="single" w:color="auto" w:sz="4" w:space="1"/>
      </w:pBdr>
      <w:shd w:val="pct10" w:color="auto" w:fill="auto"/>
    </w:pPr>
    <w:rPr>
      <w:rFonts w:asciiTheme="majorHAnsi" w:hAnsiTheme="majorHAnsi"/>
      <w:color w:val="000000" w:themeColor="text1"/>
      <w:sz w:val="32"/>
      <w14:textFill>
        <w14:solidFill>
          <w14:schemeClr w14:val="tx1"/>
        </w14:solidFill>
      </w14:textFill>
    </w:rPr>
  </w:style>
  <w:style w:type="character" w:customStyle="1" w:styleId="230">
    <w:name w:val="Proceeding"/>
    <w:basedOn w:val="78"/>
    <w:qFormat/>
    <w:uiPriority w:val="1"/>
    <w:rPr>
      <w:color w:val="auto"/>
      <w:shd w:val="clear" w:color="auto" w:fill="auto"/>
    </w:rPr>
  </w:style>
  <w:style w:type="character" w:customStyle="1" w:styleId="231">
    <w:name w:val="Report"/>
    <w:basedOn w:val="78"/>
    <w:qFormat/>
    <w:uiPriority w:val="1"/>
    <w:rPr>
      <w:shd w:val="clear" w:color="auto" w:fill="auto"/>
    </w:rPr>
  </w:style>
  <w:style w:type="character" w:customStyle="1" w:styleId="232">
    <w:name w:val="Thesis"/>
    <w:basedOn w:val="78"/>
    <w:qFormat/>
    <w:uiPriority w:val="1"/>
    <w:rPr>
      <w:color w:val="auto"/>
      <w:shd w:val="clear" w:color="auto" w:fill="auto"/>
    </w:rPr>
  </w:style>
  <w:style w:type="character" w:customStyle="1" w:styleId="233">
    <w:name w:val="Issn"/>
    <w:basedOn w:val="78"/>
    <w:qFormat/>
    <w:uiPriority w:val="1"/>
    <w:rPr>
      <w:shd w:val="clear" w:color="auto" w:fill="auto"/>
    </w:rPr>
  </w:style>
  <w:style w:type="character" w:customStyle="1" w:styleId="234">
    <w:name w:val="Isbn"/>
    <w:basedOn w:val="78"/>
    <w:qFormat/>
    <w:uiPriority w:val="1"/>
    <w:rPr>
      <w:shd w:val="clear" w:color="auto" w:fill="auto"/>
    </w:rPr>
  </w:style>
  <w:style w:type="character" w:customStyle="1" w:styleId="235">
    <w:name w:val="Coden"/>
    <w:basedOn w:val="78"/>
    <w:qFormat/>
    <w:uiPriority w:val="1"/>
    <w:rPr>
      <w:color w:val="auto"/>
      <w:shd w:val="clear" w:color="auto" w:fill="auto"/>
    </w:rPr>
  </w:style>
  <w:style w:type="character" w:customStyle="1" w:styleId="236">
    <w:name w:val="Patent"/>
    <w:basedOn w:val="78"/>
    <w:qFormat/>
    <w:uiPriority w:val="1"/>
    <w:rPr>
      <w:color w:val="auto"/>
      <w:shd w:val="clear" w:color="auto" w:fill="auto"/>
    </w:rPr>
  </w:style>
  <w:style w:type="character" w:customStyle="1" w:styleId="237">
    <w:name w:val="MiddleName"/>
    <w:basedOn w:val="78"/>
    <w:qFormat/>
    <w:uiPriority w:val="1"/>
    <w:rPr>
      <w:color w:val="auto"/>
      <w:shd w:val="clear" w:color="auto" w:fill="auto"/>
    </w:rPr>
  </w:style>
  <w:style w:type="character" w:customStyle="1" w:styleId="238">
    <w:name w:val="Query"/>
    <w:basedOn w:val="78"/>
    <w:uiPriority w:val="1"/>
    <w:rPr>
      <w:shd w:val="clear" w:color="auto" w:fill="FFFF0F"/>
    </w:rPr>
  </w:style>
  <w:style w:type="character" w:customStyle="1" w:styleId="239">
    <w:name w:val="EdMiddleName"/>
    <w:basedOn w:val="78"/>
    <w:uiPriority w:val="1"/>
    <w:rPr>
      <w:shd w:val="clear" w:color="auto" w:fill="auto"/>
    </w:rPr>
  </w:style>
  <w:style w:type="paragraph" w:customStyle="1" w:styleId="240">
    <w:name w:val="UnnumFigure"/>
    <w:basedOn w:val="1"/>
    <w:qFormat/>
    <w:uiPriority w:val="0"/>
    <w:pPr>
      <w:pBdr>
        <w:top w:val="single" w:color="auto" w:sz="4" w:space="1"/>
        <w:bottom w:val="single" w:color="auto" w:sz="4" w:space="1"/>
      </w:pBdr>
      <w:shd w:val="clear" w:color="auto" w:fill="C6D9F0" w:themeFill="text2" w:themeFillTint="33"/>
    </w:pPr>
  </w:style>
  <w:style w:type="paragraph" w:customStyle="1" w:styleId="241">
    <w:name w:val="UnnumTable"/>
    <w:basedOn w:val="1"/>
    <w:qFormat/>
    <w:uiPriority w:val="0"/>
    <w:pPr>
      <w:pBdr>
        <w:top w:val="single" w:color="auto" w:sz="4" w:space="1"/>
        <w:bottom w:val="single" w:color="auto" w:sz="4" w:space="1"/>
      </w:pBdr>
      <w:shd w:val="clear" w:color="auto" w:fill="F2DBDB" w:themeFill="accent2" w:themeFillTint="33"/>
    </w:pPr>
  </w:style>
  <w:style w:type="paragraph" w:customStyle="1" w:styleId="242">
    <w:name w:val="UnnumScheme"/>
    <w:basedOn w:val="1"/>
    <w:qFormat/>
    <w:uiPriority w:val="0"/>
    <w:pPr>
      <w:pBdr>
        <w:top w:val="single" w:color="auto" w:sz="4" w:space="1"/>
        <w:bottom w:val="single" w:color="auto" w:sz="4" w:space="1"/>
      </w:pBdr>
      <w:shd w:val="clear" w:color="auto" w:fill="DBE5F1" w:themeFill="accent1" w:themeFillTint="33"/>
    </w:pPr>
  </w:style>
  <w:style w:type="paragraph" w:customStyle="1" w:styleId="243">
    <w:name w:val="Reference"/>
    <w:basedOn w:val="1"/>
    <w:qFormat/>
    <w:uiPriority w:val="0"/>
  </w:style>
  <w:style w:type="paragraph" w:customStyle="1" w:styleId="244">
    <w:name w:val="Bib_entry"/>
    <w:qFormat/>
    <w:uiPriority w:val="0"/>
    <w:pPr>
      <w:ind w:left="300" w:hanging="300"/>
      <w:jc w:val="both"/>
    </w:pPr>
    <w:rPr>
      <w:rFonts w:ascii="Linux Libertine" w:hAnsi="Linux Libertine" w:cs="Linux Libertine" w:eastAsiaTheme="minorHAnsi"/>
      <w:sz w:val="14"/>
      <w:szCs w:val="22"/>
      <w:lang w:val="en-US" w:eastAsia="en-US" w:bidi="ar-SA"/>
    </w:rPr>
  </w:style>
  <w:style w:type="paragraph" w:customStyle="1" w:styleId="245">
    <w:name w:val="ListStart"/>
    <w:basedOn w:val="1"/>
    <w:qFormat/>
    <w:uiPriority w:val="0"/>
  </w:style>
  <w:style w:type="paragraph" w:customStyle="1" w:styleId="246">
    <w:name w:val="ListEnd"/>
    <w:basedOn w:val="1"/>
    <w:qFormat/>
    <w:uiPriority w:val="0"/>
  </w:style>
  <w:style w:type="paragraph" w:customStyle="1" w:styleId="247">
    <w:name w:val="AbbreviationHead"/>
    <w:basedOn w:val="186"/>
    <w:qFormat/>
    <w:uiPriority w:val="0"/>
  </w:style>
  <w:style w:type="paragraph" w:customStyle="1" w:styleId="248">
    <w:name w:val="GraphAbstract"/>
    <w:basedOn w:val="1"/>
    <w:qFormat/>
    <w:uiPriority w:val="0"/>
  </w:style>
  <w:style w:type="paragraph" w:customStyle="1" w:styleId="249">
    <w:name w:val="Epigraph"/>
    <w:basedOn w:val="1"/>
    <w:qFormat/>
    <w:uiPriority w:val="0"/>
    <w:pPr>
      <w:ind w:left="720"/>
    </w:pPr>
    <w:rPr>
      <w:iCs/>
      <w:color w:val="604A7B" w:themeColor="accent4" w:themeShade="BF"/>
    </w:rPr>
  </w:style>
  <w:style w:type="paragraph" w:customStyle="1" w:styleId="250">
    <w:name w:val="Dedication"/>
    <w:basedOn w:val="189"/>
    <w:qFormat/>
    <w:uiPriority w:val="0"/>
    <w:rPr>
      <w:color w:val="953735" w:themeColor="accent2" w:themeShade="BF"/>
    </w:rPr>
  </w:style>
  <w:style w:type="paragraph" w:customStyle="1" w:styleId="251">
    <w:name w:val="Conflictof Interest"/>
    <w:basedOn w:val="189"/>
    <w:qFormat/>
    <w:uiPriority w:val="0"/>
    <w:rPr>
      <w:sz w:val="22"/>
    </w:rPr>
  </w:style>
  <w:style w:type="paragraph" w:customStyle="1" w:styleId="252">
    <w:name w:val="FloatQuote"/>
    <w:basedOn w:val="189"/>
    <w:qFormat/>
    <w:uiPriority w:val="0"/>
    <w:pPr>
      <w:shd w:val="clear" w:color="auto" w:fill="FDE9D9" w:themeFill="accent6" w:themeFillTint="33"/>
      <w:ind w:left="1134" w:right="1134" w:firstLine="0"/>
      <w:jc w:val="both"/>
    </w:pPr>
  </w:style>
  <w:style w:type="paragraph" w:customStyle="1" w:styleId="253">
    <w:name w:val="PullQuote"/>
    <w:basedOn w:val="189"/>
    <w:qFormat/>
    <w:uiPriority w:val="0"/>
    <w:pPr>
      <w:shd w:val="clear" w:color="auto" w:fill="EAF1DD" w:themeFill="accent3" w:themeFillTint="33"/>
      <w:ind w:left="1134" w:right="1134" w:firstLine="0"/>
      <w:jc w:val="both"/>
    </w:pPr>
  </w:style>
  <w:style w:type="paragraph" w:customStyle="1" w:styleId="254">
    <w:name w:val="TableFootTitle"/>
    <w:basedOn w:val="171"/>
    <w:qFormat/>
    <w:uiPriority w:val="0"/>
    <w:rPr>
      <w:sz w:val="22"/>
    </w:rPr>
  </w:style>
  <w:style w:type="character" w:customStyle="1" w:styleId="255">
    <w:name w:val="GrantNumber"/>
    <w:basedOn w:val="256"/>
    <w:qFormat/>
    <w:uiPriority w:val="1"/>
    <w:rPr>
      <w:color w:val="9900FF"/>
    </w:rPr>
  </w:style>
  <w:style w:type="character" w:customStyle="1" w:styleId="256">
    <w:name w:val="FundingNumber"/>
    <w:basedOn w:val="78"/>
    <w:qFormat/>
    <w:uiPriority w:val="1"/>
    <w:rPr>
      <w:color w:val="9900FF"/>
    </w:rPr>
  </w:style>
  <w:style w:type="character" w:customStyle="1" w:styleId="257">
    <w:name w:val="GrantSponser"/>
    <w:basedOn w:val="258"/>
    <w:qFormat/>
    <w:uiPriority w:val="1"/>
    <w:rPr>
      <w:color w:val="666699"/>
    </w:rPr>
  </w:style>
  <w:style w:type="character" w:customStyle="1" w:styleId="258">
    <w:name w:val="FundingAgency"/>
    <w:basedOn w:val="78"/>
    <w:qFormat/>
    <w:uiPriority w:val="1"/>
    <w:rPr>
      <w:color w:val="FF0000"/>
    </w:rPr>
  </w:style>
  <w:style w:type="paragraph" w:customStyle="1" w:styleId="259">
    <w:name w:val="SuppHead"/>
    <w:basedOn w:val="118"/>
    <w:qFormat/>
    <w:uiPriority w:val="0"/>
  </w:style>
  <w:style w:type="paragraph" w:customStyle="1" w:styleId="260">
    <w:name w:val="SuppInfo"/>
    <w:basedOn w:val="189"/>
    <w:qFormat/>
    <w:uiPriority w:val="0"/>
  </w:style>
  <w:style w:type="paragraph" w:customStyle="1" w:styleId="261">
    <w:name w:val="SuppMedia"/>
    <w:basedOn w:val="189"/>
    <w:qFormat/>
    <w:uiPriority w:val="0"/>
  </w:style>
  <w:style w:type="paragraph" w:customStyle="1" w:styleId="262">
    <w:name w:val="AdditionalInfoHead"/>
    <w:basedOn w:val="118"/>
    <w:qFormat/>
    <w:uiPriority w:val="0"/>
  </w:style>
  <w:style w:type="paragraph" w:customStyle="1" w:styleId="263">
    <w:name w:val="AdditionalInfo"/>
    <w:basedOn w:val="189"/>
    <w:qFormat/>
    <w:uiPriority w:val="0"/>
  </w:style>
  <w:style w:type="paragraph" w:customStyle="1" w:styleId="264">
    <w:name w:val="Feature"/>
    <w:basedOn w:val="153"/>
    <w:qFormat/>
    <w:uiPriority w:val="0"/>
  </w:style>
  <w:style w:type="paragraph" w:customStyle="1" w:styleId="265">
    <w:name w:val="AltTitle"/>
    <w:basedOn w:val="124"/>
    <w:qFormat/>
    <w:uiPriority w:val="0"/>
  </w:style>
  <w:style w:type="paragraph" w:customStyle="1" w:styleId="266">
    <w:name w:val="AltSubTitle"/>
    <w:basedOn w:val="56"/>
    <w:qFormat/>
    <w:uiPriority w:val="0"/>
  </w:style>
  <w:style w:type="paragraph" w:customStyle="1" w:styleId="267">
    <w:name w:val="SelfCitation"/>
    <w:basedOn w:val="189"/>
    <w:qFormat/>
    <w:uiPriority w:val="0"/>
  </w:style>
  <w:style w:type="character" w:customStyle="1" w:styleId="268">
    <w:name w:val="Subtitle Char1"/>
    <w:basedOn w:val="78"/>
    <w:link w:val="56"/>
    <w:uiPriority w:val="11"/>
    <w:rPr>
      <w:rFonts w:ascii="Linux Biolinum" w:hAnsi="Linux Biolinum" w:eastAsiaTheme="majorEastAsia" w:cstheme="majorBidi"/>
      <w:iCs/>
      <w:sz w:val="24"/>
      <w:szCs w:val="24"/>
      <w:lang w:val="en-US" w:eastAsia="en-US"/>
    </w:rPr>
  </w:style>
  <w:style w:type="character" w:customStyle="1" w:styleId="269">
    <w:name w:val="ListTitle"/>
    <w:basedOn w:val="183"/>
    <w:qFormat/>
    <w:uiPriority w:val="1"/>
    <w:rPr>
      <w:rFonts w:ascii="Linux Biolinum" w:hAnsi="Linux Biolinum"/>
      <w:b/>
      <w:color w:val="auto"/>
      <w:sz w:val="18"/>
    </w:rPr>
  </w:style>
  <w:style w:type="character" w:customStyle="1" w:styleId="270">
    <w:name w:val="Isource"/>
    <w:basedOn w:val="269"/>
    <w:qFormat/>
    <w:uiPriority w:val="1"/>
    <w:rPr>
      <w:rFonts w:ascii="Linux Biolinum" w:hAnsi="Linux Biolinum"/>
      <w:color w:val="C0504D" w:themeColor="accent2"/>
      <w:sz w:val="18"/>
      <w14:textFill>
        <w14:solidFill>
          <w14:schemeClr w14:val="accent2"/>
        </w14:solidFill>
      </w14:textFill>
    </w:rPr>
  </w:style>
  <w:style w:type="paragraph" w:customStyle="1" w:styleId="271">
    <w:name w:val="FigSource"/>
    <w:basedOn w:val="1"/>
    <w:qFormat/>
    <w:uiPriority w:val="0"/>
  </w:style>
  <w:style w:type="paragraph" w:customStyle="1" w:styleId="272">
    <w:name w:val="Copyright"/>
    <w:basedOn w:val="1"/>
    <w:qFormat/>
    <w:uiPriority w:val="0"/>
  </w:style>
  <w:style w:type="paragraph" w:customStyle="1" w:styleId="273">
    <w:name w:val="InlineSupp"/>
    <w:basedOn w:val="1"/>
    <w:qFormat/>
    <w:uiPriority w:val="0"/>
  </w:style>
  <w:style w:type="paragraph" w:customStyle="1" w:styleId="274">
    <w:name w:val="SidebarQuote"/>
    <w:basedOn w:val="1"/>
    <w:qFormat/>
    <w:uiPriority w:val="0"/>
  </w:style>
  <w:style w:type="character" w:customStyle="1" w:styleId="275">
    <w:name w:val="AltName"/>
    <w:basedOn w:val="78"/>
    <w:qFormat/>
    <w:uiPriority w:val="1"/>
    <w:rPr>
      <w:color w:val="403152" w:themeColor="accent4" w:themeShade="80"/>
    </w:rPr>
  </w:style>
  <w:style w:type="paragraph" w:customStyle="1" w:styleId="276">
    <w:name w:val="StereoChemComp"/>
    <w:basedOn w:val="1"/>
    <w:qFormat/>
    <w:uiPriority w:val="0"/>
  </w:style>
  <w:style w:type="paragraph" w:customStyle="1" w:styleId="277">
    <w:name w:val="StereoChemForm"/>
    <w:basedOn w:val="1"/>
    <w:qFormat/>
    <w:uiPriority w:val="0"/>
  </w:style>
  <w:style w:type="paragraph" w:customStyle="1" w:styleId="278">
    <w:name w:val="StereoChemInfo"/>
    <w:basedOn w:val="1"/>
    <w:qFormat/>
    <w:uiPriority w:val="0"/>
  </w:style>
  <w:style w:type="paragraph" w:customStyle="1" w:styleId="279">
    <w:name w:val="MTDisplayEquation"/>
    <w:basedOn w:val="1"/>
    <w:next w:val="1"/>
    <w:link w:val="280"/>
    <w:uiPriority w:val="0"/>
    <w:pPr>
      <w:tabs>
        <w:tab w:val="center" w:pos="4820"/>
        <w:tab w:val="right" w:pos="9640"/>
      </w:tabs>
      <w:spacing w:line="480" w:lineRule="auto"/>
    </w:pPr>
  </w:style>
  <w:style w:type="character" w:customStyle="1" w:styleId="280">
    <w:name w:val="MTDisplayEquation Char"/>
    <w:basedOn w:val="78"/>
    <w:link w:val="279"/>
    <w:uiPriority w:val="0"/>
    <w:rPr>
      <w:rFonts w:asciiTheme="minorHAnsi" w:hAnsiTheme="minorHAnsi" w:eastAsiaTheme="minorHAnsi" w:cstheme="minorBidi"/>
      <w:sz w:val="22"/>
      <w:szCs w:val="22"/>
      <w:lang w:val="en-US" w:eastAsia="en-US"/>
    </w:rPr>
  </w:style>
  <w:style w:type="character" w:customStyle="1" w:styleId="281">
    <w:name w:val="MTConvertedEquation"/>
    <w:basedOn w:val="78"/>
    <w:uiPriority w:val="0"/>
    <w:rPr>
      <w:sz w:val="28"/>
      <w:szCs w:val="28"/>
    </w:rPr>
  </w:style>
  <w:style w:type="character" w:customStyle="1" w:styleId="282">
    <w:name w:val="Footnote Text Char"/>
    <w:basedOn w:val="78"/>
    <w:link w:val="59"/>
    <w:uiPriority w:val="0"/>
    <w:rPr>
      <w:rFonts w:ascii="Linux Libertine" w:hAnsi="Linux Libertine" w:eastAsiaTheme="minorHAnsi" w:cstheme="minorBidi"/>
      <w:sz w:val="14"/>
      <w:szCs w:val="22"/>
      <w:lang w:val="en-US" w:eastAsia="en-US"/>
    </w:rPr>
  </w:style>
  <w:style w:type="paragraph" w:customStyle="1" w:styleId="283">
    <w:name w:val="SIGPLAN Basic"/>
    <w:uiPriority w:val="0"/>
    <w:pPr>
      <w:spacing w:line="200" w:lineRule="exact"/>
    </w:pPr>
    <w:rPr>
      <w:rFonts w:ascii="Times New Roman" w:hAnsi="Times New Roman" w:eastAsia="Times New Roman" w:cs="Times New Roman"/>
      <w:sz w:val="18"/>
      <w:lang w:val="en-US" w:eastAsia="en-US" w:bidi="ar-SA"/>
    </w:rPr>
  </w:style>
  <w:style w:type="paragraph" w:customStyle="1" w:styleId="284">
    <w:name w:val="SIGPLAN Section heading"/>
    <w:basedOn w:val="283"/>
    <w:next w:val="285"/>
    <w:uiPriority w:val="0"/>
    <w:pPr>
      <w:keepNext/>
      <w:numPr>
        <w:ilvl w:val="0"/>
        <w:numId w:val="13"/>
      </w:numPr>
      <w:suppressAutoHyphens/>
      <w:spacing w:before="120" w:after="100" w:line="260" w:lineRule="exact"/>
      <w:outlineLvl w:val="0"/>
    </w:pPr>
    <w:rPr>
      <w:b/>
      <w:sz w:val="22"/>
    </w:rPr>
  </w:style>
  <w:style w:type="paragraph" w:customStyle="1" w:styleId="285">
    <w:name w:val="SIGPLAN Paragraph 1"/>
    <w:basedOn w:val="283"/>
    <w:next w:val="286"/>
    <w:uiPriority w:val="0"/>
    <w:pPr>
      <w:jc w:val="both"/>
    </w:pPr>
  </w:style>
  <w:style w:type="paragraph" w:customStyle="1" w:styleId="286">
    <w:name w:val="SIGPLAN Paragraph"/>
    <w:basedOn w:val="285"/>
    <w:uiPriority w:val="0"/>
    <w:pPr>
      <w:ind w:firstLine="240"/>
    </w:pPr>
  </w:style>
  <w:style w:type="paragraph" w:customStyle="1" w:styleId="287">
    <w:name w:val="SIGPLAN Acknowledgments heading"/>
    <w:basedOn w:val="284"/>
    <w:next w:val="285"/>
    <w:uiPriority w:val="0"/>
    <w:pPr>
      <w:numPr>
        <w:ilvl w:val="0"/>
        <w:numId w:val="14"/>
      </w:numPr>
    </w:pPr>
  </w:style>
  <w:style w:type="paragraph" w:customStyle="1" w:styleId="288">
    <w:name w:val="SIGPLAN Abstract heading"/>
    <w:basedOn w:val="287"/>
    <w:next w:val="285"/>
    <w:uiPriority w:val="0"/>
    <w:pPr>
      <w:numPr>
        <w:ilvl w:val="0"/>
        <w:numId w:val="15"/>
      </w:numPr>
      <w:spacing w:before="0" w:line="240" w:lineRule="exact"/>
    </w:pPr>
  </w:style>
  <w:style w:type="paragraph" w:customStyle="1" w:styleId="289">
    <w:name w:val="SIGPLAN Appendix heading"/>
    <w:basedOn w:val="284"/>
    <w:next w:val="285"/>
    <w:uiPriority w:val="0"/>
    <w:pPr>
      <w:numPr>
        <w:ilvl w:val="0"/>
        <w:numId w:val="16"/>
      </w:numPr>
    </w:pPr>
  </w:style>
  <w:style w:type="paragraph" w:customStyle="1" w:styleId="290">
    <w:name w:val="SIGPLAN Author name"/>
    <w:basedOn w:val="1"/>
    <w:next w:val="291"/>
    <w:uiPriority w:val="0"/>
    <w:pPr>
      <w:suppressAutoHyphens/>
      <w:spacing w:after="20" w:line="260" w:lineRule="exact"/>
      <w:jc w:val="center"/>
    </w:pPr>
  </w:style>
  <w:style w:type="paragraph" w:customStyle="1" w:styleId="291">
    <w:name w:val="SIGPLAN Author affiliation"/>
    <w:basedOn w:val="290"/>
    <w:next w:val="292"/>
    <w:uiPriority w:val="0"/>
    <w:pPr>
      <w:spacing w:before="100" w:after="0" w:line="200" w:lineRule="exact"/>
      <w:contextualSpacing/>
    </w:pPr>
    <w:rPr>
      <w:szCs w:val="18"/>
    </w:rPr>
  </w:style>
  <w:style w:type="paragraph" w:customStyle="1" w:styleId="292">
    <w:name w:val="SIGPLAN Author email"/>
    <w:basedOn w:val="291"/>
    <w:next w:val="283"/>
    <w:uiPriority w:val="0"/>
    <w:pPr>
      <w:spacing w:before="40"/>
      <w:contextualSpacing w:val="0"/>
    </w:pPr>
    <w:rPr>
      <w:rFonts w:ascii="Trebuchet MS" w:hAnsi="Trebuchet MS"/>
      <w:sz w:val="16"/>
    </w:rPr>
  </w:style>
  <w:style w:type="character" w:customStyle="1" w:styleId="293">
    <w:name w:val="SIGPLAN Code"/>
    <w:basedOn w:val="78"/>
    <w:uiPriority w:val="0"/>
    <w:rPr>
      <w:rFonts w:ascii="Lucida Console" w:hAnsi="Lucida Console"/>
      <w:sz w:val="16"/>
    </w:rPr>
  </w:style>
  <w:style w:type="character" w:customStyle="1" w:styleId="294">
    <w:name w:val="SIGPLAN Computer"/>
    <w:basedOn w:val="78"/>
    <w:uiPriority w:val="0"/>
    <w:rPr>
      <w:rFonts w:ascii="Trebuchet MS" w:hAnsi="Trebuchet MS"/>
      <w:sz w:val="16"/>
    </w:rPr>
  </w:style>
  <w:style w:type="paragraph" w:customStyle="1" w:styleId="295">
    <w:name w:val="SIGPLAN Copyright notice"/>
    <w:basedOn w:val="283"/>
    <w:uiPriority w:val="0"/>
    <w:pPr>
      <w:suppressAutoHyphens/>
      <w:spacing w:line="160" w:lineRule="exact"/>
      <w:jc w:val="both"/>
    </w:pPr>
    <w:rPr>
      <w:sz w:val="14"/>
    </w:rPr>
  </w:style>
  <w:style w:type="character" w:customStyle="1" w:styleId="296">
    <w:name w:val="SIGPLAN Emphasize"/>
    <w:uiPriority w:val="0"/>
    <w:rPr>
      <w:i/>
    </w:rPr>
  </w:style>
  <w:style w:type="paragraph" w:customStyle="1" w:styleId="297">
    <w:name w:val="SIGPLAN Enunciation"/>
    <w:basedOn w:val="285"/>
    <w:next w:val="285"/>
    <w:uiPriority w:val="0"/>
    <w:pPr>
      <w:spacing w:before="140" w:after="140"/>
    </w:pPr>
  </w:style>
  <w:style w:type="character" w:customStyle="1" w:styleId="298">
    <w:name w:val="SIGPLAN Enunciation caption"/>
    <w:basedOn w:val="78"/>
    <w:uiPriority w:val="0"/>
    <w:rPr>
      <w:smallCaps/>
    </w:rPr>
  </w:style>
  <w:style w:type="paragraph" w:customStyle="1" w:styleId="299">
    <w:name w:val="SIGPLAN Equation"/>
    <w:basedOn w:val="285"/>
    <w:next w:val="285"/>
    <w:uiPriority w:val="0"/>
    <w:pPr>
      <w:tabs>
        <w:tab w:val="center" w:pos="2400"/>
        <w:tab w:val="right" w:pos="4800"/>
      </w:tabs>
      <w:spacing w:before="100" w:after="100"/>
      <w:contextualSpacing/>
      <w:jc w:val="center"/>
    </w:pPr>
  </w:style>
  <w:style w:type="paragraph" w:customStyle="1" w:styleId="300">
    <w:name w:val="SIGPLAN Equation number"/>
    <w:basedOn w:val="299"/>
    <w:uiPriority w:val="0"/>
    <w:pPr>
      <w:jc w:val="right"/>
    </w:pPr>
  </w:style>
  <w:style w:type="paragraph" w:customStyle="1" w:styleId="301">
    <w:name w:val="SIGPLAN Figure caption"/>
    <w:basedOn w:val="285"/>
    <w:uiPriority w:val="0"/>
    <w:pPr>
      <w:spacing w:before="20"/>
      <w:jc w:val="left"/>
    </w:pPr>
  </w:style>
  <w:style w:type="paragraph" w:customStyle="1" w:styleId="302">
    <w:name w:val="SIGPLAN List paragraph"/>
    <w:basedOn w:val="285"/>
    <w:uiPriority w:val="0"/>
    <w:pPr>
      <w:spacing w:before="80" w:after="80"/>
      <w:ind w:left="260"/>
    </w:pPr>
  </w:style>
  <w:style w:type="paragraph" w:customStyle="1" w:styleId="303">
    <w:name w:val="SIGPLAN List item"/>
    <w:basedOn w:val="302"/>
    <w:uiPriority w:val="0"/>
    <w:pPr>
      <w:ind w:left="0"/>
    </w:pPr>
  </w:style>
  <w:style w:type="character" w:customStyle="1" w:styleId="304">
    <w:name w:val="SIGPLAN Paragraph heading"/>
    <w:uiPriority w:val="0"/>
    <w:rPr>
      <w:b/>
      <w:i/>
    </w:rPr>
  </w:style>
  <w:style w:type="paragraph" w:customStyle="1" w:styleId="305">
    <w:name w:val="SIGPLAN Paragraph/Subparagraph heading"/>
    <w:basedOn w:val="285"/>
    <w:next w:val="286"/>
    <w:uiPriority w:val="0"/>
    <w:pPr>
      <w:spacing w:before="140"/>
      <w:outlineLvl w:val="3"/>
    </w:pPr>
  </w:style>
  <w:style w:type="paragraph" w:customStyle="1" w:styleId="306">
    <w:name w:val="SIGPLAN Reference"/>
    <w:basedOn w:val="285"/>
    <w:uiPriority w:val="0"/>
    <w:pPr>
      <w:spacing w:after="80" w:line="180" w:lineRule="exact"/>
      <w:ind w:left="340" w:hanging="340"/>
    </w:pPr>
    <w:rPr>
      <w:sz w:val="16"/>
    </w:rPr>
  </w:style>
  <w:style w:type="paragraph" w:customStyle="1" w:styleId="307">
    <w:name w:val="SIGPLAN References heading"/>
    <w:basedOn w:val="287"/>
    <w:next w:val="306"/>
    <w:uiPriority w:val="0"/>
    <w:pPr>
      <w:numPr>
        <w:numId w:val="17"/>
      </w:numPr>
    </w:pPr>
  </w:style>
  <w:style w:type="character" w:customStyle="1" w:styleId="308">
    <w:name w:val="SIGPLAN Subparagraph heading"/>
    <w:uiPriority w:val="0"/>
    <w:rPr>
      <w:i/>
    </w:rPr>
  </w:style>
  <w:style w:type="paragraph" w:customStyle="1" w:styleId="309">
    <w:name w:val="SIGPLAN Subsection heading"/>
    <w:basedOn w:val="284"/>
    <w:next w:val="285"/>
    <w:uiPriority w:val="0"/>
    <w:pPr>
      <w:numPr>
        <w:numId w:val="0"/>
      </w:numPr>
      <w:spacing w:before="180" w:line="200" w:lineRule="exact"/>
      <w:outlineLvl w:val="1"/>
    </w:pPr>
    <w:rPr>
      <w:sz w:val="18"/>
    </w:rPr>
  </w:style>
  <w:style w:type="paragraph" w:customStyle="1" w:styleId="310">
    <w:name w:val="SIGPLAN Sub-subsection heading"/>
    <w:basedOn w:val="309"/>
    <w:next w:val="285"/>
    <w:uiPriority w:val="0"/>
    <w:pPr>
      <w:outlineLvl w:val="2"/>
    </w:pPr>
  </w:style>
  <w:style w:type="paragraph" w:customStyle="1" w:styleId="311">
    <w:name w:val="SIGPLAN Title"/>
    <w:basedOn w:val="283"/>
    <w:uiPriority w:val="0"/>
    <w:pPr>
      <w:suppressAutoHyphens/>
      <w:spacing w:line="400" w:lineRule="exact"/>
      <w:jc w:val="center"/>
    </w:pPr>
    <w:rPr>
      <w:b/>
      <w:sz w:val="36"/>
    </w:rPr>
  </w:style>
  <w:style w:type="paragraph" w:customStyle="1" w:styleId="312">
    <w:name w:val="SIGPLAN Subtitle"/>
    <w:basedOn w:val="311"/>
    <w:next w:val="283"/>
    <w:uiPriority w:val="0"/>
    <w:pPr>
      <w:spacing w:before="120" w:line="360" w:lineRule="exact"/>
    </w:pPr>
    <w:rPr>
      <w:sz w:val="28"/>
    </w:rPr>
  </w:style>
  <w:style w:type="paragraph" w:customStyle="1" w:styleId="313">
    <w:name w:val="SIGPLAN Table caption"/>
    <w:basedOn w:val="301"/>
    <w:uiPriority w:val="0"/>
    <w:pPr>
      <w:spacing w:before="0" w:after="20"/>
    </w:pPr>
  </w:style>
  <w:style w:type="paragraph" w:customStyle="1" w:styleId="314">
    <w:name w:val="Address"/>
    <w:uiPriority w:val="0"/>
    <w:pPr>
      <w:spacing w:before="240" w:after="240" w:line="560" w:lineRule="exact"/>
      <w:ind w:left="720" w:right="720"/>
      <w:contextualSpacing/>
    </w:pPr>
    <w:rPr>
      <w:rFonts w:ascii="Cambria Math" w:hAnsi="Cambria Math" w:eastAsia="Times New Roman" w:cs="Times New Roman"/>
      <w:color w:val="244061"/>
      <w:sz w:val="24"/>
      <w:lang w:val="en-US" w:eastAsia="en-US" w:bidi="ar-SA"/>
    </w:rPr>
  </w:style>
  <w:style w:type="paragraph" w:customStyle="1" w:styleId="315">
    <w:name w:val="Algorithm"/>
    <w:basedOn w:val="1"/>
    <w:qFormat/>
    <w:uiPriority w:val="0"/>
    <w:pPr>
      <w:spacing w:line="240" w:lineRule="auto"/>
    </w:pPr>
  </w:style>
  <w:style w:type="paragraph" w:customStyle="1" w:styleId="316">
    <w:name w:val="Annotation"/>
    <w:basedOn w:val="1"/>
    <w:qFormat/>
    <w:uiPriority w:val="0"/>
    <w:rPr>
      <w:sz w:val="20"/>
    </w:rPr>
  </w:style>
  <w:style w:type="paragraph" w:customStyle="1" w:styleId="317">
    <w:name w:val="Answer"/>
    <w:qFormat/>
    <w:uiPriority w:val="0"/>
    <w:pPr>
      <w:tabs>
        <w:tab w:val="left" w:pos="720"/>
      </w:tabs>
      <w:spacing w:line="560" w:lineRule="exact"/>
      <w:ind w:left="720" w:hanging="720"/>
      <w:contextualSpacing/>
    </w:pPr>
    <w:rPr>
      <w:rFonts w:ascii="Cambria Math" w:hAnsi="Cambria Math" w:eastAsia="Times New Roman" w:cs="Times New Roman"/>
      <w:color w:val="8B4552"/>
      <w:sz w:val="24"/>
      <w:lang w:val="en-US" w:eastAsia="en-US" w:bidi="ar-SA"/>
    </w:rPr>
  </w:style>
  <w:style w:type="paragraph" w:customStyle="1" w:styleId="318">
    <w:name w:val="AppendixNumber"/>
    <w:qFormat/>
    <w:uiPriority w:val="0"/>
    <w:pPr>
      <w:spacing w:after="200" w:line="276" w:lineRule="auto"/>
    </w:pPr>
    <w:rPr>
      <w:rFonts w:asciiTheme="minorHAnsi" w:hAnsiTheme="minorHAnsi" w:eastAsiaTheme="minorHAnsi" w:cstheme="minorBidi"/>
      <w:sz w:val="22"/>
      <w:szCs w:val="22"/>
      <w:lang w:val="en-US" w:eastAsia="en-US" w:bidi="ar-SA"/>
    </w:rPr>
  </w:style>
  <w:style w:type="paragraph" w:customStyle="1" w:styleId="319">
    <w:name w:val="Assessment"/>
    <w:qFormat/>
    <w:uiPriority w:val="0"/>
    <w:pPr>
      <w:pBdr>
        <w:top w:val="wave" w:color="auto" w:sz="6" w:space="8"/>
        <w:bottom w:val="wave" w:color="auto" w:sz="6" w:space="12"/>
      </w:pBdr>
      <w:spacing w:before="120" w:after="120" w:line="280" w:lineRule="exact"/>
      <w:jc w:val="center"/>
    </w:pPr>
    <w:rPr>
      <w:rFonts w:ascii="Arial Unicode MS" w:hAnsi="Arial Unicode MS" w:eastAsia="Arial Unicode MS" w:cs="Times New Roman"/>
      <w:color w:val="FF0000"/>
      <w:sz w:val="24"/>
      <w:lang w:val="en-US" w:eastAsia="en-US" w:bidi="ar-SA"/>
    </w:rPr>
  </w:style>
  <w:style w:type="paragraph" w:customStyle="1" w:styleId="320">
    <w:name w:val="AuthInfo"/>
    <w:qFormat/>
    <w:uiPriority w:val="0"/>
    <w:pPr>
      <w:spacing w:after="200" w:line="276" w:lineRule="auto"/>
    </w:pPr>
    <w:rPr>
      <w:rFonts w:asciiTheme="minorHAnsi" w:hAnsiTheme="minorHAnsi" w:eastAsiaTheme="minorHAnsi" w:cstheme="minorBidi"/>
      <w:sz w:val="22"/>
      <w:szCs w:val="22"/>
      <w:lang w:val="en-US" w:eastAsia="en-US" w:bidi="ar-SA"/>
    </w:rPr>
  </w:style>
  <w:style w:type="paragraph" w:customStyle="1" w:styleId="321">
    <w:name w:val="AuthorBioHead"/>
    <w:qFormat/>
    <w:uiPriority w:val="0"/>
    <w:pPr>
      <w:spacing w:after="200" w:line="276" w:lineRule="auto"/>
    </w:pPr>
    <w:rPr>
      <w:rFonts w:ascii="Times New Roman" w:hAnsi="Times New Roman" w:eastAsiaTheme="minorHAnsi" w:cstheme="minorBidi"/>
      <w:sz w:val="28"/>
      <w:szCs w:val="22"/>
      <w:lang w:val="en-US" w:eastAsia="en-US" w:bidi="ar-SA"/>
    </w:rPr>
  </w:style>
  <w:style w:type="paragraph" w:customStyle="1" w:styleId="322">
    <w:name w:val="Bib_LaTex"/>
    <w:qFormat/>
    <w:uiPriority w:val="0"/>
    <w:pPr>
      <w:spacing w:after="200" w:line="276" w:lineRule="auto"/>
    </w:pPr>
    <w:rPr>
      <w:rFonts w:ascii="Times New Roman" w:hAnsi="Times New Roman" w:eastAsiaTheme="minorHAnsi" w:cstheme="minorBidi"/>
      <w:sz w:val="22"/>
      <w:szCs w:val="22"/>
      <w:lang w:val="en-US" w:eastAsia="en-US" w:bidi="ar-SA"/>
    </w:rPr>
  </w:style>
  <w:style w:type="paragraph" w:customStyle="1" w:styleId="323">
    <w:name w:val="Blurb"/>
    <w:basedOn w:val="1"/>
    <w:qFormat/>
    <w:uiPriority w:val="0"/>
    <w:pPr>
      <w:spacing w:after="240" w:line="360" w:lineRule="exact"/>
      <w:ind w:left="1440" w:right="1440"/>
    </w:pPr>
    <w:rPr>
      <w:rFonts w:ascii="Arial Unicode MS" w:hAnsi="Arial Unicode MS" w:eastAsia="Times New Roman" w:cs="Times New Roman"/>
      <w:sz w:val="24"/>
      <w:szCs w:val="20"/>
      <w:lang w:val="en-GB"/>
    </w:rPr>
  </w:style>
  <w:style w:type="character" w:customStyle="1" w:styleId="324">
    <w:name w:val="BookSeries"/>
    <w:uiPriority w:val="1"/>
  </w:style>
  <w:style w:type="paragraph" w:customStyle="1" w:styleId="325">
    <w:name w:val="BoxHead1"/>
    <w:basedOn w:val="143"/>
    <w:qFormat/>
    <w:uiPriority w:val="0"/>
  </w:style>
  <w:style w:type="paragraph" w:customStyle="1" w:styleId="326">
    <w:name w:val="BoxHead2"/>
    <w:basedOn w:val="144"/>
    <w:qFormat/>
    <w:uiPriority w:val="0"/>
  </w:style>
  <w:style w:type="paragraph" w:customStyle="1" w:styleId="327">
    <w:name w:val="BoxHead3"/>
    <w:basedOn w:val="145"/>
    <w:qFormat/>
    <w:uiPriority w:val="0"/>
  </w:style>
  <w:style w:type="paragraph" w:customStyle="1" w:styleId="328">
    <w:name w:val="BoxKeyword"/>
    <w:qFormat/>
    <w:uiPriority w:val="0"/>
    <w:pPr>
      <w:spacing w:after="200" w:line="276" w:lineRule="auto"/>
    </w:pPr>
    <w:rPr>
      <w:rFonts w:ascii="Times New Roman" w:hAnsi="Times New Roman" w:eastAsiaTheme="minorHAnsi" w:cstheme="minorBidi"/>
      <w:sz w:val="24"/>
      <w:szCs w:val="22"/>
      <w:lang w:val="en-US" w:eastAsia="en-US" w:bidi="ar-SA"/>
    </w:rPr>
  </w:style>
  <w:style w:type="paragraph" w:customStyle="1" w:styleId="329">
    <w:name w:val="Break"/>
    <w:basedOn w:val="1"/>
    <w:qFormat/>
    <w:uiPriority w:val="0"/>
    <w:pPr>
      <w:shd w:val="thinReverseDiagStripe" w:color="auto" w:fill="auto"/>
      <w:spacing w:after="120" w:line="560" w:lineRule="exact"/>
      <w:jc w:val="center"/>
    </w:pPr>
    <w:rPr>
      <w:rFonts w:ascii="Cambria Math" w:hAnsi="Cambria Math" w:eastAsia="Times New Roman" w:cs="Times New Roman"/>
      <w:sz w:val="24"/>
      <w:szCs w:val="20"/>
    </w:rPr>
  </w:style>
  <w:style w:type="paragraph" w:customStyle="1" w:styleId="330">
    <w:name w:val="ChapterBegin"/>
    <w:basedOn w:val="1"/>
    <w:qFormat/>
    <w:uiPriority w:val="0"/>
    <w:pPr>
      <w:pBdr>
        <w:top w:val="thinThickSmallGap" w:color="auto" w:sz="24" w:space="1"/>
        <w:left w:val="thinThickSmallGap" w:color="auto" w:sz="24" w:space="4"/>
        <w:right w:val="thickThinSmallGap" w:color="auto" w:sz="24" w:space="4"/>
      </w:pBdr>
      <w:shd w:val="clear" w:color="auto" w:fill="D9E6FF"/>
      <w:spacing w:before="360" w:after="360" w:line="360" w:lineRule="exact"/>
      <w:jc w:val="center"/>
    </w:pPr>
    <w:rPr>
      <w:rFonts w:ascii="Arial Unicode MS" w:hAnsi="Arial Unicode MS" w:eastAsia="Times New Roman" w:cs="Times New Roman"/>
      <w:b/>
      <w:color w:val="660033"/>
      <w:sz w:val="28"/>
      <w:szCs w:val="20"/>
      <w:lang w:val="en-GB"/>
    </w:rPr>
  </w:style>
  <w:style w:type="paragraph" w:customStyle="1" w:styleId="331">
    <w:name w:val="ChapterEnd"/>
    <w:basedOn w:val="1"/>
    <w:qFormat/>
    <w:uiPriority w:val="0"/>
    <w:pPr>
      <w:pBdr>
        <w:left w:val="thinThickSmallGap" w:color="auto" w:sz="24" w:space="4"/>
        <w:bottom w:val="thickThinSmallGap" w:color="auto" w:sz="24" w:space="1"/>
        <w:right w:val="thickThinSmallGap" w:color="auto" w:sz="24" w:space="4"/>
      </w:pBdr>
      <w:shd w:val="clear" w:color="auto" w:fill="D9E6FF"/>
      <w:spacing w:before="360" w:after="360" w:line="360" w:lineRule="exact"/>
      <w:jc w:val="center"/>
    </w:pPr>
    <w:rPr>
      <w:rFonts w:ascii="Arial Unicode MS" w:hAnsi="Arial Unicode MS" w:eastAsia="Times New Roman" w:cs="Times New Roman"/>
      <w:b/>
      <w:color w:val="660033"/>
      <w:sz w:val="28"/>
      <w:szCs w:val="20"/>
      <w:lang w:val="en-GB"/>
    </w:rPr>
  </w:style>
  <w:style w:type="paragraph" w:customStyle="1" w:styleId="332">
    <w:name w:val="ChapterNumber"/>
    <w:basedOn w:val="1"/>
    <w:next w:val="1"/>
    <w:uiPriority w:val="0"/>
    <w:pPr>
      <w:keepNext/>
      <w:keepLines/>
      <w:widowControl w:val="0"/>
      <w:spacing w:before="360" w:after="120" w:line="560" w:lineRule="exact"/>
    </w:pPr>
    <w:rPr>
      <w:rFonts w:ascii="Arial Unicode MS" w:hAnsi="Arial Unicode MS" w:eastAsia="Times New Roman" w:cs="Times New Roman"/>
      <w:b/>
      <w:i/>
      <w:sz w:val="36"/>
      <w:szCs w:val="20"/>
    </w:rPr>
  </w:style>
  <w:style w:type="paragraph" w:customStyle="1" w:styleId="333">
    <w:name w:val="ChapterTitle"/>
    <w:basedOn w:val="332"/>
    <w:uiPriority w:val="0"/>
    <w:pPr>
      <w:jc w:val="left"/>
    </w:pPr>
    <w:rPr>
      <w:i w:val="0"/>
      <w:sz w:val="40"/>
    </w:rPr>
  </w:style>
  <w:style w:type="paragraph" w:customStyle="1" w:styleId="334">
    <w:name w:val="ChapterSubTitle"/>
    <w:basedOn w:val="333"/>
    <w:next w:val="1"/>
    <w:uiPriority w:val="0"/>
    <w:pPr>
      <w:spacing w:before="0"/>
    </w:pPr>
    <w:rPr>
      <w:b w:val="0"/>
      <w:i/>
      <w:sz w:val="36"/>
    </w:rPr>
  </w:style>
  <w:style w:type="paragraph" w:customStyle="1" w:styleId="335">
    <w:name w:val="ChemFormula"/>
    <w:basedOn w:val="1"/>
    <w:qFormat/>
    <w:uiPriority w:val="0"/>
  </w:style>
  <w:style w:type="paragraph" w:customStyle="1" w:styleId="336">
    <w:name w:val="ChemFormulaUnnum"/>
    <w:basedOn w:val="1"/>
    <w:qFormat/>
    <w:uiPriority w:val="0"/>
  </w:style>
  <w:style w:type="paragraph" w:customStyle="1" w:styleId="337">
    <w:name w:val="Chemistry"/>
    <w:basedOn w:val="1"/>
    <w:qFormat/>
    <w:uiPriority w:val="0"/>
    <w:pPr>
      <w:tabs>
        <w:tab w:val="right" w:pos="8640"/>
      </w:tabs>
      <w:spacing w:line="560" w:lineRule="exact"/>
      <w:ind w:left="1440" w:right="720" w:hanging="720"/>
      <w:jc w:val="center"/>
    </w:pPr>
    <w:rPr>
      <w:rFonts w:ascii="Cambria Math" w:hAnsi="Cambria Math" w:eastAsia="Times New Roman" w:cs="Times New Roman"/>
      <w:color w:val="006666"/>
      <w:sz w:val="24"/>
      <w:szCs w:val="20"/>
      <w:lang w:val="en-GB"/>
    </w:rPr>
  </w:style>
  <w:style w:type="character" w:customStyle="1" w:styleId="338">
    <w:name w:val="CJK"/>
    <w:uiPriority w:val="1"/>
  </w:style>
  <w:style w:type="paragraph" w:customStyle="1" w:styleId="339">
    <w:name w:val="ClientTag"/>
    <w:basedOn w:val="1"/>
    <w:qFormat/>
    <w:uiPriority w:val="0"/>
  </w:style>
  <w:style w:type="paragraph" w:customStyle="1" w:styleId="340">
    <w:name w:val="Contributor"/>
    <w:basedOn w:val="1"/>
    <w:qFormat/>
    <w:uiPriority w:val="0"/>
    <w:pPr>
      <w:keepLines/>
      <w:spacing w:after="120" w:line="360" w:lineRule="exact"/>
      <w:contextualSpacing/>
      <w:jc w:val="center"/>
    </w:pPr>
    <w:rPr>
      <w:rFonts w:ascii="Arial Unicode MS" w:hAnsi="Arial Unicode MS" w:eastAsia="Times New Roman" w:cs="Times New Roman"/>
      <w:sz w:val="28"/>
      <w:szCs w:val="20"/>
    </w:rPr>
  </w:style>
  <w:style w:type="character" w:customStyle="1" w:styleId="341">
    <w:name w:val="Correct"/>
    <w:basedOn w:val="78"/>
    <w:qFormat/>
    <w:uiPriority w:val="1"/>
    <w:rPr>
      <w:b/>
      <w:color w:val="0070C0"/>
    </w:rPr>
  </w:style>
  <w:style w:type="paragraph" w:customStyle="1" w:styleId="342">
    <w:name w:val="Definition"/>
    <w:basedOn w:val="1"/>
    <w:qFormat/>
    <w:uiPriority w:val="0"/>
    <w:pPr>
      <w:tabs>
        <w:tab w:val="right" w:pos="8640"/>
      </w:tabs>
      <w:spacing w:line="560" w:lineRule="exact"/>
      <w:ind w:left="720" w:hanging="720"/>
    </w:pPr>
    <w:rPr>
      <w:rFonts w:ascii="Cambria Math" w:hAnsi="Cambria Math" w:eastAsia="Times New Roman" w:cs="Times New Roman"/>
      <w:color w:val="006666"/>
      <w:sz w:val="24"/>
      <w:szCs w:val="20"/>
    </w:rPr>
  </w:style>
  <w:style w:type="paragraph" w:customStyle="1" w:styleId="343">
    <w:name w:val="Dialogue"/>
    <w:basedOn w:val="1"/>
    <w:qFormat/>
    <w:uiPriority w:val="0"/>
    <w:pPr>
      <w:tabs>
        <w:tab w:val="left" w:pos="2880"/>
      </w:tabs>
      <w:spacing w:line="560" w:lineRule="exact"/>
      <w:ind w:left="2880" w:right="720" w:hanging="2160"/>
      <w:contextualSpacing/>
    </w:pPr>
    <w:rPr>
      <w:rFonts w:ascii="Cambria Math" w:hAnsi="Cambria Math" w:eastAsia="Times New Roman" w:cs="Times New Roman"/>
      <w:sz w:val="24"/>
      <w:szCs w:val="20"/>
      <w:lang w:val="en-GB"/>
    </w:rPr>
  </w:style>
  <w:style w:type="paragraph" w:customStyle="1" w:styleId="344">
    <w:name w:val="Dictionary"/>
    <w:basedOn w:val="1"/>
    <w:qFormat/>
    <w:uiPriority w:val="0"/>
    <w:pPr>
      <w:tabs>
        <w:tab w:val="right" w:pos="720"/>
        <w:tab w:val="left" w:pos="1440"/>
        <w:tab w:val="left" w:pos="2160"/>
        <w:tab w:val="left" w:pos="2880"/>
        <w:tab w:val="right" w:leader="dot" w:pos="8640"/>
      </w:tabs>
      <w:spacing w:line="360" w:lineRule="exact"/>
    </w:pPr>
    <w:rPr>
      <w:rFonts w:ascii="Cambria Math" w:hAnsi="Cambria Math" w:eastAsia="Times New Roman" w:cs="Times New Roman"/>
      <w:color w:val="007A37"/>
      <w:sz w:val="24"/>
      <w:szCs w:val="20"/>
      <w:lang w:val="en-GB"/>
    </w:rPr>
  </w:style>
  <w:style w:type="paragraph" w:customStyle="1" w:styleId="345">
    <w:name w:val="Disclosure"/>
    <w:basedOn w:val="189"/>
    <w:qFormat/>
    <w:uiPriority w:val="0"/>
  </w:style>
  <w:style w:type="paragraph" w:customStyle="1" w:styleId="346">
    <w:name w:val="DisclosureHead"/>
    <w:basedOn w:val="118"/>
    <w:qFormat/>
    <w:uiPriority w:val="0"/>
  </w:style>
  <w:style w:type="paragraph" w:customStyle="1" w:styleId="347">
    <w:name w:val="Editors"/>
    <w:basedOn w:val="1"/>
    <w:qFormat/>
    <w:uiPriority w:val="0"/>
    <w:pPr>
      <w:spacing w:after="200" w:line="276" w:lineRule="auto"/>
      <w:jc w:val="left"/>
    </w:pPr>
    <w:rPr>
      <w:rFonts w:asciiTheme="minorHAnsi" w:hAnsiTheme="minorHAnsi"/>
      <w:sz w:val="22"/>
    </w:rPr>
  </w:style>
  <w:style w:type="character" w:customStyle="1" w:styleId="348">
    <w:name w:val="EpreprintDate"/>
    <w:basedOn w:val="78"/>
    <w:qFormat/>
    <w:uiPriority w:val="1"/>
    <w:rPr>
      <w:shd w:val="clear" w:color="auto" w:fill="B8CCE4" w:themeFill="accent1" w:themeFillTint="66"/>
    </w:rPr>
  </w:style>
  <w:style w:type="character" w:customStyle="1" w:styleId="349">
    <w:name w:val="EqnCount"/>
    <w:basedOn w:val="78"/>
    <w:qFormat/>
    <w:uiPriority w:val="1"/>
    <w:rPr>
      <w:color w:val="0000FF"/>
    </w:rPr>
  </w:style>
  <w:style w:type="character" w:customStyle="1" w:styleId="350">
    <w:name w:val="eSlide"/>
    <w:basedOn w:val="78"/>
    <w:qFormat/>
    <w:uiPriority w:val="1"/>
    <w:rPr>
      <w:color w:val="FF0000"/>
    </w:rPr>
  </w:style>
  <w:style w:type="paragraph" w:customStyle="1" w:styleId="351">
    <w:name w:val="ExampleBegin"/>
    <w:basedOn w:val="1"/>
    <w:qFormat/>
    <w:uiPriority w:val="0"/>
    <w:pPr>
      <w:pBdr>
        <w:top w:val="dashed" w:color="auto" w:sz="12" w:space="1"/>
        <w:left w:val="dashed" w:color="auto" w:sz="12" w:space="4"/>
        <w:right w:val="dashed" w:color="auto" w:sz="12" w:space="4"/>
      </w:pBdr>
      <w:shd w:val="pct10" w:color="auto" w:fill="FFFFFF"/>
      <w:spacing w:before="360" w:after="360" w:line="360" w:lineRule="exact"/>
      <w:jc w:val="center"/>
    </w:pPr>
    <w:rPr>
      <w:rFonts w:ascii="Arial Unicode MS" w:hAnsi="Arial Unicode MS" w:eastAsia="Arial Unicode MS" w:cs="Times New Roman"/>
      <w:b/>
      <w:color w:val="660033"/>
      <w:sz w:val="28"/>
      <w:szCs w:val="20"/>
    </w:rPr>
  </w:style>
  <w:style w:type="paragraph" w:customStyle="1" w:styleId="352">
    <w:name w:val="ExampleEnd"/>
    <w:basedOn w:val="1"/>
    <w:qFormat/>
    <w:uiPriority w:val="0"/>
    <w:pPr>
      <w:pBdr>
        <w:left w:val="dashed" w:color="auto" w:sz="12" w:space="4"/>
        <w:bottom w:val="dashed" w:color="auto" w:sz="12" w:space="1"/>
        <w:right w:val="dashed" w:color="auto" w:sz="12" w:space="4"/>
      </w:pBdr>
      <w:shd w:val="pct10" w:color="auto" w:fill="FFFFFF"/>
      <w:spacing w:before="360" w:after="360" w:line="360" w:lineRule="exact"/>
      <w:jc w:val="center"/>
    </w:pPr>
    <w:rPr>
      <w:rFonts w:ascii="Arial Unicode MS" w:hAnsi="Arial Unicode MS" w:eastAsia="Arial Unicode MS" w:cs="Times New Roman"/>
      <w:b/>
      <w:color w:val="660033"/>
      <w:sz w:val="28"/>
      <w:szCs w:val="20"/>
    </w:rPr>
  </w:style>
  <w:style w:type="paragraph" w:customStyle="1" w:styleId="353">
    <w:name w:val="ExerciseBegin"/>
    <w:basedOn w:val="1"/>
    <w:qFormat/>
    <w:uiPriority w:val="0"/>
    <w:pPr>
      <w:pBdr>
        <w:top w:val="dashed" w:color="auto" w:sz="12" w:space="1"/>
        <w:left w:val="dashed" w:color="auto" w:sz="12" w:space="4"/>
        <w:right w:val="dashed" w:color="auto" w:sz="12" w:space="4"/>
      </w:pBdr>
      <w:shd w:val="pct10" w:color="auto" w:fill="FFFFFF"/>
      <w:spacing w:before="360" w:after="360" w:line="360" w:lineRule="exact"/>
      <w:jc w:val="center"/>
    </w:pPr>
    <w:rPr>
      <w:rFonts w:ascii="Arial Unicode MS" w:hAnsi="Arial Unicode MS" w:eastAsia="Arial Unicode MS" w:cs="Times New Roman"/>
      <w:b/>
      <w:color w:val="660033"/>
      <w:sz w:val="28"/>
      <w:szCs w:val="20"/>
    </w:rPr>
  </w:style>
  <w:style w:type="paragraph" w:customStyle="1" w:styleId="354">
    <w:name w:val="ExerciseEnd"/>
    <w:basedOn w:val="1"/>
    <w:qFormat/>
    <w:uiPriority w:val="0"/>
    <w:pPr>
      <w:pBdr>
        <w:left w:val="dashed" w:color="auto" w:sz="12" w:space="4"/>
        <w:bottom w:val="dashed" w:color="auto" w:sz="12" w:space="1"/>
        <w:right w:val="dashed" w:color="auto" w:sz="12" w:space="4"/>
      </w:pBdr>
      <w:shd w:val="pct10" w:color="auto" w:fill="FFFFFF"/>
      <w:spacing w:before="360" w:after="360" w:line="360" w:lineRule="exact"/>
      <w:jc w:val="center"/>
    </w:pPr>
    <w:rPr>
      <w:rFonts w:ascii="Arial Unicode MS" w:hAnsi="Arial Unicode MS" w:eastAsia="Arial Unicode MS" w:cs="Times New Roman"/>
      <w:b/>
      <w:color w:val="660033"/>
      <w:sz w:val="28"/>
      <w:szCs w:val="20"/>
    </w:rPr>
  </w:style>
  <w:style w:type="paragraph" w:customStyle="1" w:styleId="355">
    <w:name w:val="ExerciseSection"/>
    <w:basedOn w:val="1"/>
    <w:qFormat/>
    <w:uiPriority w:val="0"/>
  </w:style>
  <w:style w:type="paragraph" w:customStyle="1" w:styleId="356">
    <w:name w:val="Explanation"/>
    <w:basedOn w:val="1"/>
    <w:uiPriority w:val="0"/>
    <w:pPr>
      <w:spacing w:after="240" w:line="360" w:lineRule="auto"/>
    </w:pPr>
    <w:rPr>
      <w:rFonts w:ascii="Times New Roman" w:hAnsi="Times New Roman" w:eastAsia="Times New Roman" w:cs="Times New Roman"/>
      <w:color w:val="666633"/>
      <w:sz w:val="24"/>
      <w:szCs w:val="24"/>
      <w:lang w:val="en-GB" w:bidi="ar-DZ"/>
    </w:rPr>
  </w:style>
  <w:style w:type="paragraph" w:customStyle="1" w:styleId="357">
    <w:name w:val="Extract"/>
    <w:basedOn w:val="1"/>
    <w:uiPriority w:val="0"/>
    <w:pPr>
      <w:spacing w:before="120" w:after="120" w:line="240" w:lineRule="auto"/>
      <w:ind w:left="360" w:right="360"/>
      <w:contextualSpacing/>
    </w:pPr>
    <w:rPr>
      <w:rFonts w:eastAsia="Times New Roman" w:cs="Linux Libertine"/>
      <w:szCs w:val="20"/>
    </w:rPr>
  </w:style>
  <w:style w:type="paragraph" w:customStyle="1" w:styleId="358">
    <w:name w:val="ExtractBegin"/>
    <w:basedOn w:val="1"/>
    <w:qFormat/>
    <w:uiPriority w:val="0"/>
    <w:pPr>
      <w:pBdr>
        <w:top w:val="dashed" w:color="auto" w:sz="12" w:space="1"/>
        <w:left w:val="dashed" w:color="auto" w:sz="12" w:space="4"/>
        <w:right w:val="dashed" w:color="auto" w:sz="12" w:space="4"/>
      </w:pBdr>
      <w:shd w:val="pct10" w:color="auto" w:fill="FFFFFF"/>
      <w:spacing w:before="360" w:after="360" w:line="360" w:lineRule="exact"/>
      <w:jc w:val="center"/>
    </w:pPr>
    <w:rPr>
      <w:rFonts w:ascii="Arial Unicode MS" w:hAnsi="Arial Unicode MS" w:eastAsia="Arial Unicode MS" w:cs="Times New Roman"/>
      <w:b/>
      <w:color w:val="660033"/>
      <w:sz w:val="28"/>
      <w:szCs w:val="20"/>
    </w:rPr>
  </w:style>
  <w:style w:type="paragraph" w:customStyle="1" w:styleId="359">
    <w:name w:val="ExtractEnd"/>
    <w:basedOn w:val="1"/>
    <w:qFormat/>
    <w:uiPriority w:val="0"/>
    <w:pPr>
      <w:pBdr>
        <w:left w:val="dashed" w:color="auto" w:sz="12" w:space="4"/>
        <w:bottom w:val="dashed" w:color="auto" w:sz="12" w:space="1"/>
        <w:right w:val="dashed" w:color="auto" w:sz="12" w:space="4"/>
      </w:pBdr>
      <w:shd w:val="pct10" w:color="auto" w:fill="FFFFFF"/>
      <w:spacing w:before="360" w:after="360" w:line="360" w:lineRule="exact"/>
      <w:jc w:val="center"/>
    </w:pPr>
    <w:rPr>
      <w:rFonts w:ascii="Arial Unicode MS" w:hAnsi="Arial Unicode MS" w:eastAsia="Arial Unicode MS" w:cs="Times New Roman"/>
      <w:b/>
      <w:color w:val="660033"/>
      <w:sz w:val="28"/>
      <w:szCs w:val="20"/>
    </w:rPr>
  </w:style>
  <w:style w:type="paragraph" w:customStyle="1" w:styleId="360">
    <w:name w:val="FeatureFixedTitle"/>
    <w:basedOn w:val="1"/>
    <w:qFormat/>
    <w:uiPriority w:val="0"/>
  </w:style>
  <w:style w:type="paragraph" w:customStyle="1" w:styleId="361">
    <w:name w:val="FeatureHead1"/>
    <w:basedOn w:val="1"/>
    <w:qFormat/>
    <w:uiPriority w:val="0"/>
  </w:style>
  <w:style w:type="paragraph" w:customStyle="1" w:styleId="362">
    <w:name w:val="FeatureHead2"/>
    <w:basedOn w:val="361"/>
    <w:qFormat/>
    <w:uiPriority w:val="0"/>
  </w:style>
  <w:style w:type="paragraph" w:customStyle="1" w:styleId="363">
    <w:name w:val="FeatureTitle"/>
    <w:basedOn w:val="153"/>
    <w:qFormat/>
    <w:uiPriority w:val="0"/>
  </w:style>
  <w:style w:type="paragraph" w:customStyle="1" w:styleId="364">
    <w:name w:val="FigCopyright"/>
    <w:basedOn w:val="1"/>
    <w:qFormat/>
    <w:uiPriority w:val="0"/>
  </w:style>
  <w:style w:type="character" w:customStyle="1" w:styleId="365">
    <w:name w:val="FigCount"/>
    <w:basedOn w:val="78"/>
    <w:qFormat/>
    <w:uiPriority w:val="1"/>
    <w:rPr>
      <w:color w:val="0000FF"/>
    </w:rPr>
  </w:style>
  <w:style w:type="paragraph" w:customStyle="1" w:styleId="366">
    <w:name w:val="FigKeyword"/>
    <w:basedOn w:val="1"/>
    <w:qFormat/>
    <w:uiPriority w:val="0"/>
  </w:style>
  <w:style w:type="paragraph" w:customStyle="1" w:styleId="367">
    <w:name w:val="FundingHead"/>
    <w:basedOn w:val="139"/>
    <w:qFormat/>
    <w:uiPriority w:val="0"/>
  </w:style>
  <w:style w:type="paragraph" w:customStyle="1" w:styleId="368">
    <w:name w:val="FundingPara"/>
    <w:basedOn w:val="367"/>
    <w:next w:val="141"/>
    <w:qFormat/>
    <w:uiPriority w:val="0"/>
  </w:style>
  <w:style w:type="paragraph" w:customStyle="1" w:styleId="369">
    <w:name w:val="Head6"/>
    <w:basedOn w:val="1"/>
    <w:uiPriority w:val="0"/>
    <w:pPr>
      <w:keepNext/>
      <w:keepLines/>
      <w:widowControl w:val="0"/>
      <w:spacing w:after="120"/>
      <w:ind w:left="720"/>
      <w:outlineLvl w:val="5"/>
    </w:pPr>
    <w:rPr>
      <w:rFonts w:ascii="Linux Biolinum" w:hAnsi="Linux Biolinum" w:eastAsia="Arial Unicode MS" w:cs="Times New Roman"/>
      <w:sz w:val="24"/>
      <w:szCs w:val="20"/>
    </w:rPr>
  </w:style>
  <w:style w:type="paragraph" w:customStyle="1" w:styleId="370">
    <w:name w:val="Hint"/>
    <w:basedOn w:val="1"/>
    <w:uiPriority w:val="0"/>
    <w:pPr>
      <w:spacing w:line="360" w:lineRule="auto"/>
    </w:pPr>
    <w:rPr>
      <w:rFonts w:ascii="Times New Roman" w:hAnsi="Times New Roman" w:eastAsia="Times New Roman" w:cs="Times New Roman"/>
      <w:color w:val="993300"/>
      <w:sz w:val="24"/>
      <w:szCs w:val="24"/>
      <w:lang w:val="en-GB" w:bidi="ar-DZ"/>
    </w:rPr>
  </w:style>
  <w:style w:type="paragraph" w:customStyle="1" w:styleId="371">
    <w:name w:val="Index1"/>
    <w:basedOn w:val="1"/>
    <w:qFormat/>
    <w:uiPriority w:val="0"/>
  </w:style>
  <w:style w:type="paragraph" w:customStyle="1" w:styleId="372">
    <w:name w:val="Index2"/>
    <w:basedOn w:val="1"/>
    <w:qFormat/>
    <w:uiPriority w:val="0"/>
    <w:pPr>
      <w:ind w:left="284"/>
    </w:pPr>
  </w:style>
  <w:style w:type="paragraph" w:customStyle="1" w:styleId="373">
    <w:name w:val="Index3"/>
    <w:basedOn w:val="1"/>
    <w:qFormat/>
    <w:uiPriority w:val="0"/>
    <w:pPr>
      <w:ind w:left="567"/>
    </w:pPr>
  </w:style>
  <w:style w:type="paragraph" w:customStyle="1" w:styleId="374">
    <w:name w:val="Index4"/>
    <w:basedOn w:val="1"/>
    <w:qFormat/>
    <w:uiPriority w:val="0"/>
    <w:pPr>
      <w:ind w:left="851"/>
    </w:pPr>
  </w:style>
  <w:style w:type="paragraph" w:customStyle="1" w:styleId="375">
    <w:name w:val="IndexHead"/>
    <w:basedOn w:val="1"/>
    <w:qFormat/>
    <w:uiPriority w:val="0"/>
  </w:style>
  <w:style w:type="paragraph" w:customStyle="1" w:styleId="376">
    <w:name w:val="Letter-ps"/>
    <w:basedOn w:val="1"/>
    <w:next w:val="1"/>
    <w:qFormat/>
    <w:uiPriority w:val="0"/>
  </w:style>
  <w:style w:type="paragraph" w:customStyle="1" w:styleId="377">
    <w:name w:val="MainHeading"/>
    <w:basedOn w:val="1"/>
    <w:uiPriority w:val="0"/>
    <w:pPr>
      <w:widowControl w:val="0"/>
      <w:pBdr>
        <w:top w:val="single" w:color="auto" w:sz="4" w:space="1"/>
        <w:left w:val="single" w:color="auto" w:sz="4" w:space="4"/>
        <w:bottom w:val="single" w:color="auto" w:sz="4" w:space="6"/>
        <w:right w:val="single" w:color="auto" w:sz="4" w:space="4"/>
      </w:pBdr>
      <w:spacing w:line="360" w:lineRule="exact"/>
      <w:ind w:right="2880"/>
    </w:pPr>
    <w:rPr>
      <w:rFonts w:ascii="Arial Unicode MS" w:hAnsi="Arial Unicode MS" w:eastAsia="Times New Roman" w:cs="Times New Roman"/>
      <w:b/>
      <w:i/>
      <w:sz w:val="24"/>
      <w:szCs w:val="20"/>
    </w:rPr>
  </w:style>
  <w:style w:type="paragraph" w:customStyle="1" w:styleId="378">
    <w:name w:val="MarginNote"/>
    <w:basedOn w:val="1"/>
    <w:qFormat/>
    <w:uiPriority w:val="0"/>
    <w:pPr>
      <w:spacing w:line="560" w:lineRule="exact"/>
      <w:ind w:left="-720"/>
    </w:pPr>
    <w:rPr>
      <w:rFonts w:ascii="Cambria Math" w:hAnsi="Cambria Math" w:eastAsia="Times New Roman" w:cs="Times New Roman"/>
      <w:sz w:val="24"/>
      <w:szCs w:val="20"/>
      <w:lang w:val="en-GB"/>
    </w:rPr>
  </w:style>
  <w:style w:type="paragraph" w:customStyle="1" w:styleId="379">
    <w:name w:val="MetadataHead"/>
    <w:basedOn w:val="1"/>
    <w:uiPriority w:val="0"/>
    <w:rPr>
      <w:color w:val="558ED5" w:themeColor="text2" w:themeTint="99"/>
      <w:sz w:val="20"/>
      <w14:textFill>
        <w14:solidFill>
          <w14:schemeClr w14:val="tx2">
            <w14:lumMod w14:val="60000"/>
            <w14:lumOff w14:val="40000"/>
          </w14:schemeClr>
        </w14:solidFill>
      </w14:textFill>
    </w:rPr>
  </w:style>
  <w:style w:type="paragraph" w:customStyle="1" w:styleId="380">
    <w:name w:val="MiscText"/>
    <w:qFormat/>
    <w:uiPriority w:val="0"/>
    <w:pPr>
      <w:spacing w:after="200" w:line="276" w:lineRule="auto"/>
    </w:pPr>
    <w:rPr>
      <w:rFonts w:ascii="Times New Roman" w:hAnsi="Times New Roman" w:eastAsiaTheme="minorHAnsi" w:cstheme="minorBidi"/>
      <w:sz w:val="24"/>
      <w:szCs w:val="22"/>
      <w:lang w:val="en-US" w:eastAsia="en-US" w:bidi="ar-SA"/>
    </w:rPr>
  </w:style>
  <w:style w:type="character" w:customStyle="1" w:styleId="381">
    <w:name w:val="Orcid"/>
    <w:basedOn w:val="78"/>
    <w:qFormat/>
    <w:uiPriority w:val="1"/>
    <w:rPr>
      <w:color w:val="7030A0"/>
    </w:rPr>
  </w:style>
  <w:style w:type="paragraph" w:customStyle="1" w:styleId="382">
    <w:name w:val="Para_bib"/>
    <w:qFormat/>
    <w:uiPriority w:val="0"/>
    <w:pPr>
      <w:spacing w:after="200" w:line="276" w:lineRule="auto"/>
    </w:pPr>
    <w:rPr>
      <w:rFonts w:asciiTheme="minorHAnsi" w:hAnsiTheme="minorHAnsi" w:eastAsiaTheme="minorHAnsi" w:cstheme="minorBidi"/>
      <w:sz w:val="22"/>
      <w:szCs w:val="22"/>
      <w:lang w:val="en-US" w:eastAsia="en-US" w:bidi="ar-SA"/>
    </w:rPr>
  </w:style>
  <w:style w:type="paragraph" w:customStyle="1" w:styleId="383">
    <w:name w:val="ParaFirst"/>
    <w:qFormat/>
    <w:uiPriority w:val="0"/>
    <w:pPr>
      <w:spacing w:before="360" w:line="560" w:lineRule="exact"/>
    </w:pPr>
    <w:rPr>
      <w:rFonts w:ascii="Cambria Math" w:hAnsi="Cambria Math" w:eastAsia="Times New Roman" w:cs="Times New Roman"/>
      <w:sz w:val="24"/>
      <w:lang w:val="en-US" w:eastAsia="en-US" w:bidi="ar-SA"/>
    </w:rPr>
  </w:style>
  <w:style w:type="paragraph" w:customStyle="1" w:styleId="384">
    <w:name w:val="PartBegin"/>
    <w:basedOn w:val="1"/>
    <w:qFormat/>
    <w:uiPriority w:val="0"/>
    <w:pPr>
      <w:pBdr>
        <w:top w:val="thinThickSmallGap" w:color="auto" w:sz="24" w:space="1"/>
        <w:left w:val="thinThickSmallGap" w:color="auto" w:sz="24" w:space="4"/>
        <w:right w:val="thickThinSmallGap" w:color="auto" w:sz="24" w:space="4"/>
      </w:pBdr>
      <w:shd w:val="clear" w:color="auto" w:fill="D9E6FF"/>
      <w:spacing w:before="360" w:after="360" w:line="360" w:lineRule="exact"/>
      <w:jc w:val="center"/>
    </w:pPr>
    <w:rPr>
      <w:rFonts w:ascii="Arial Unicode MS" w:hAnsi="Arial Unicode MS" w:eastAsia="Times New Roman" w:cs="Times New Roman"/>
      <w:b/>
      <w:color w:val="660033"/>
      <w:sz w:val="28"/>
      <w:szCs w:val="20"/>
      <w:lang w:val="en-GB"/>
    </w:rPr>
  </w:style>
  <w:style w:type="paragraph" w:customStyle="1" w:styleId="385">
    <w:name w:val="PartEnd"/>
    <w:basedOn w:val="384"/>
    <w:qFormat/>
    <w:uiPriority w:val="0"/>
    <w:pPr>
      <w:pBdr>
        <w:top w:val="none" w:color="auto" w:sz="0" w:space="0"/>
        <w:bottom w:val="thickThinSmallGap" w:color="auto" w:sz="24" w:space="1"/>
      </w:pBdr>
    </w:pPr>
  </w:style>
  <w:style w:type="paragraph" w:customStyle="1" w:styleId="386">
    <w:name w:val="PartNumber"/>
    <w:basedOn w:val="1"/>
    <w:next w:val="1"/>
    <w:uiPriority w:val="0"/>
    <w:pPr>
      <w:keepNext/>
      <w:keepLines/>
      <w:spacing w:before="480" w:line="560" w:lineRule="exact"/>
      <w:jc w:val="center"/>
    </w:pPr>
    <w:rPr>
      <w:rFonts w:ascii="Arial Unicode MS" w:hAnsi="Arial Unicode MS" w:eastAsia="Times New Roman" w:cs="Times New Roman"/>
      <w:sz w:val="48"/>
      <w:szCs w:val="20"/>
    </w:rPr>
  </w:style>
  <w:style w:type="paragraph" w:customStyle="1" w:styleId="387">
    <w:name w:val="PartTitle"/>
    <w:basedOn w:val="386"/>
    <w:next w:val="1"/>
    <w:uiPriority w:val="0"/>
    <w:rPr>
      <w:b/>
    </w:rPr>
  </w:style>
  <w:style w:type="paragraph" w:customStyle="1" w:styleId="388">
    <w:name w:val="Prelims"/>
    <w:basedOn w:val="1"/>
    <w:uiPriority w:val="0"/>
    <w:pPr>
      <w:tabs>
        <w:tab w:val="right" w:pos="720"/>
        <w:tab w:val="left" w:pos="1440"/>
        <w:tab w:val="left" w:pos="2160"/>
        <w:tab w:val="left" w:pos="2880"/>
        <w:tab w:val="right" w:leader="dot" w:pos="8640"/>
      </w:tabs>
      <w:spacing w:line="360" w:lineRule="exact"/>
    </w:pPr>
    <w:rPr>
      <w:rFonts w:ascii="Cambria Math" w:hAnsi="Cambria Math" w:eastAsia="Times New Roman" w:cs="Times New Roman"/>
      <w:color w:val="000000"/>
      <w:sz w:val="24"/>
      <w:szCs w:val="20"/>
    </w:rPr>
  </w:style>
  <w:style w:type="paragraph" w:customStyle="1" w:styleId="389">
    <w:name w:val="Proof"/>
    <w:basedOn w:val="1"/>
    <w:qFormat/>
    <w:uiPriority w:val="0"/>
    <w:pPr>
      <w:spacing w:line="560" w:lineRule="exact"/>
      <w:ind w:firstLine="720"/>
    </w:pPr>
    <w:rPr>
      <w:rFonts w:ascii="Cambria Math" w:hAnsi="Cambria Math" w:eastAsia="Times New Roman" w:cs="Times New Roman"/>
      <w:sz w:val="24"/>
      <w:szCs w:val="20"/>
      <w:lang w:val="en-GB"/>
    </w:rPr>
  </w:style>
  <w:style w:type="paragraph" w:customStyle="1" w:styleId="390">
    <w:name w:val="PublisherDate"/>
    <w:basedOn w:val="1"/>
    <w:qFormat/>
    <w:uiPriority w:val="0"/>
    <w:pPr>
      <w:spacing w:line="360" w:lineRule="exact"/>
      <w:contextualSpacing/>
      <w:jc w:val="center"/>
    </w:pPr>
    <w:rPr>
      <w:rFonts w:ascii="Arial Unicode MS" w:hAnsi="Arial Unicode MS" w:eastAsia="Times New Roman" w:cs="Times New Roman"/>
      <w:color w:val="000000"/>
      <w:sz w:val="24"/>
      <w:szCs w:val="20"/>
    </w:rPr>
  </w:style>
  <w:style w:type="paragraph" w:customStyle="1" w:styleId="391">
    <w:name w:val="Question"/>
    <w:basedOn w:val="1"/>
    <w:qFormat/>
    <w:uiPriority w:val="0"/>
    <w:pPr>
      <w:tabs>
        <w:tab w:val="left" w:pos="720"/>
      </w:tabs>
      <w:spacing w:line="560" w:lineRule="exact"/>
      <w:ind w:left="720" w:hanging="720"/>
      <w:contextualSpacing/>
    </w:pPr>
    <w:rPr>
      <w:rFonts w:ascii="Cambria Math" w:hAnsi="Cambria Math" w:eastAsia="Times New Roman" w:cs="Times New Roman"/>
      <w:color w:val="4F272F"/>
      <w:sz w:val="24"/>
      <w:szCs w:val="20"/>
    </w:rPr>
  </w:style>
  <w:style w:type="paragraph" w:customStyle="1" w:styleId="392">
    <w:name w:val="Question_Fillblank"/>
    <w:basedOn w:val="1"/>
    <w:uiPriority w:val="0"/>
    <w:pPr>
      <w:spacing w:after="240"/>
    </w:pPr>
    <w:rPr>
      <w:rFonts w:ascii="Times New Roman" w:hAnsi="Times New Roman" w:eastAsia="Times New Roman" w:cs="Times New Roman"/>
      <w:sz w:val="24"/>
      <w:szCs w:val="24"/>
      <w:lang w:val="en-GB" w:bidi="ar-DZ"/>
    </w:rPr>
  </w:style>
  <w:style w:type="paragraph" w:customStyle="1" w:styleId="393">
    <w:name w:val="Question_Match"/>
    <w:basedOn w:val="1"/>
    <w:uiPriority w:val="0"/>
    <w:pPr>
      <w:spacing w:after="240"/>
    </w:pPr>
    <w:rPr>
      <w:rFonts w:ascii="Times New Roman" w:hAnsi="Times New Roman" w:eastAsia="Times New Roman" w:cs="Times New Roman"/>
      <w:sz w:val="24"/>
      <w:szCs w:val="24"/>
      <w:lang w:val="en-GB" w:bidi="ar-DZ"/>
    </w:rPr>
  </w:style>
  <w:style w:type="paragraph" w:customStyle="1" w:styleId="394">
    <w:name w:val="Question_MultiCh"/>
    <w:basedOn w:val="1"/>
    <w:uiPriority w:val="0"/>
    <w:pPr>
      <w:spacing w:after="240"/>
    </w:pPr>
    <w:rPr>
      <w:rFonts w:ascii="Times New Roman" w:hAnsi="Times New Roman" w:eastAsia="Times New Roman" w:cs="Times New Roman"/>
      <w:sz w:val="24"/>
      <w:szCs w:val="24"/>
      <w:lang w:val="en-GB" w:bidi="ar-DZ"/>
    </w:rPr>
  </w:style>
  <w:style w:type="paragraph" w:customStyle="1" w:styleId="395">
    <w:name w:val="Question_TrueFalse"/>
    <w:basedOn w:val="1"/>
    <w:uiPriority w:val="0"/>
    <w:pPr>
      <w:spacing w:after="240"/>
    </w:pPr>
    <w:rPr>
      <w:rFonts w:ascii="Times New Roman" w:hAnsi="Times New Roman" w:eastAsia="Times New Roman" w:cs="Times New Roman"/>
      <w:sz w:val="24"/>
      <w:szCs w:val="24"/>
      <w:lang w:val="en-GB" w:bidi="ar-DZ"/>
    </w:rPr>
  </w:style>
  <w:style w:type="paragraph" w:customStyle="1" w:styleId="396">
    <w:name w:val="Quotation"/>
    <w:basedOn w:val="1"/>
    <w:qFormat/>
    <w:uiPriority w:val="0"/>
    <w:pPr>
      <w:jc w:val="center"/>
    </w:pPr>
    <w:rPr>
      <w:sz w:val="16"/>
    </w:rPr>
  </w:style>
  <w:style w:type="character" w:customStyle="1" w:styleId="397">
    <w:name w:val="RefCount"/>
    <w:basedOn w:val="78"/>
    <w:qFormat/>
    <w:uiPriority w:val="1"/>
    <w:rPr>
      <w:color w:val="0000FF"/>
    </w:rPr>
  </w:style>
  <w:style w:type="paragraph" w:customStyle="1" w:styleId="398">
    <w:name w:val="RefHead1"/>
    <w:basedOn w:val="199"/>
    <w:qFormat/>
    <w:uiPriority w:val="0"/>
    <w:pPr>
      <w:ind w:left="284"/>
    </w:pPr>
  </w:style>
  <w:style w:type="paragraph" w:customStyle="1" w:styleId="399">
    <w:name w:val="RefHead2"/>
    <w:basedOn w:val="199"/>
    <w:qFormat/>
    <w:uiPriority w:val="0"/>
    <w:pPr>
      <w:ind w:left="567"/>
    </w:pPr>
  </w:style>
  <w:style w:type="paragraph" w:customStyle="1" w:styleId="400">
    <w:name w:val="RefHead3"/>
    <w:basedOn w:val="199"/>
    <w:qFormat/>
    <w:uiPriority w:val="0"/>
    <w:pPr>
      <w:spacing w:before="30"/>
      <w:ind w:left="851"/>
    </w:pPr>
  </w:style>
  <w:style w:type="paragraph" w:customStyle="1" w:styleId="401">
    <w:name w:val="RelatedArticle"/>
    <w:qFormat/>
    <w:uiPriority w:val="0"/>
    <w:pPr>
      <w:spacing w:after="200" w:line="276" w:lineRule="auto"/>
    </w:pPr>
    <w:rPr>
      <w:rFonts w:asciiTheme="minorHAnsi" w:hAnsiTheme="minorHAnsi" w:eastAsiaTheme="minorHAnsi" w:cstheme="minorBidi"/>
      <w:sz w:val="22"/>
      <w:szCs w:val="22"/>
      <w:lang w:val="en-US" w:eastAsia="en-US" w:bidi="ar-SA"/>
    </w:rPr>
  </w:style>
  <w:style w:type="character" w:customStyle="1" w:styleId="402">
    <w:name w:val="RevisedDate1"/>
    <w:basedOn w:val="78"/>
    <w:qFormat/>
    <w:uiPriority w:val="1"/>
    <w:rPr>
      <w:color w:val="604A7B" w:themeColor="accent4" w:themeShade="BF"/>
    </w:rPr>
  </w:style>
  <w:style w:type="character" w:customStyle="1" w:styleId="403">
    <w:name w:val="RevisedDate2"/>
    <w:basedOn w:val="78"/>
    <w:qFormat/>
    <w:uiPriority w:val="1"/>
    <w:rPr>
      <w:color w:val="E46C0A" w:themeColor="accent6" w:themeShade="BF"/>
    </w:rPr>
  </w:style>
  <w:style w:type="character" w:customStyle="1" w:styleId="404">
    <w:name w:val="Salutation Char"/>
    <w:basedOn w:val="78"/>
    <w:link w:val="27"/>
    <w:uiPriority w:val="99"/>
    <w:rPr>
      <w:rFonts w:ascii="Linux Libertine" w:hAnsi="Linux Libertine" w:eastAsiaTheme="minorHAnsi" w:cstheme="minorBidi"/>
      <w:sz w:val="18"/>
      <w:szCs w:val="22"/>
      <w:lang w:val="en-US" w:eastAsia="en-US"/>
    </w:rPr>
  </w:style>
  <w:style w:type="paragraph" w:customStyle="1" w:styleId="405">
    <w:name w:val="Speech"/>
    <w:basedOn w:val="318"/>
    <w:qFormat/>
    <w:uiPriority w:val="0"/>
  </w:style>
  <w:style w:type="paragraph" w:customStyle="1" w:styleId="406">
    <w:name w:val="Spine"/>
    <w:basedOn w:val="1"/>
    <w:qFormat/>
    <w:uiPriority w:val="0"/>
    <w:pPr>
      <w:pBdr>
        <w:top w:val="thinThickLargeGap" w:color="auto" w:sz="24" w:space="8"/>
        <w:bottom w:val="thickThinLargeGap" w:color="auto" w:sz="24" w:space="12"/>
      </w:pBdr>
      <w:spacing w:line="360" w:lineRule="exact"/>
    </w:pPr>
    <w:rPr>
      <w:rFonts w:ascii="Cambria Math" w:hAnsi="Cambria Math" w:eastAsia="Times New Roman" w:cs="Times New Roman"/>
      <w:sz w:val="24"/>
      <w:szCs w:val="20"/>
      <w:lang w:val="en-GB"/>
    </w:rPr>
  </w:style>
  <w:style w:type="character" w:customStyle="1" w:styleId="407">
    <w:name w:val="Subject1"/>
    <w:basedOn w:val="78"/>
    <w:uiPriority w:val="1"/>
    <w:rPr>
      <w:rFonts w:ascii="Times New Roman" w:hAnsi="Times New Roman"/>
      <w:color w:val="002060"/>
      <w:sz w:val="20"/>
    </w:rPr>
  </w:style>
  <w:style w:type="character" w:customStyle="1" w:styleId="408">
    <w:name w:val="Subject2"/>
    <w:basedOn w:val="407"/>
    <w:uiPriority w:val="1"/>
    <w:rPr>
      <w:rFonts w:ascii="Times New Roman" w:hAnsi="Times New Roman"/>
      <w:color w:val="002060"/>
      <w:sz w:val="20"/>
    </w:rPr>
  </w:style>
  <w:style w:type="paragraph" w:customStyle="1" w:styleId="409">
    <w:name w:val="SuppKeyword"/>
    <w:basedOn w:val="260"/>
    <w:qFormat/>
    <w:uiPriority w:val="0"/>
  </w:style>
  <w:style w:type="character" w:customStyle="1" w:styleId="410">
    <w:name w:val="TblCount"/>
    <w:basedOn w:val="78"/>
    <w:qFormat/>
    <w:uiPriority w:val="1"/>
    <w:rPr>
      <w:color w:val="0000FF"/>
    </w:rPr>
  </w:style>
  <w:style w:type="paragraph" w:customStyle="1" w:styleId="411">
    <w:name w:val="TOC1"/>
    <w:basedOn w:val="1"/>
    <w:qFormat/>
    <w:uiPriority w:val="0"/>
  </w:style>
  <w:style w:type="paragraph" w:customStyle="1" w:styleId="412">
    <w:name w:val="TOC2"/>
    <w:basedOn w:val="1"/>
    <w:qFormat/>
    <w:uiPriority w:val="0"/>
  </w:style>
  <w:style w:type="paragraph" w:customStyle="1" w:styleId="413">
    <w:name w:val="TOC3"/>
    <w:basedOn w:val="1"/>
    <w:qFormat/>
    <w:uiPriority w:val="0"/>
  </w:style>
  <w:style w:type="paragraph" w:customStyle="1" w:styleId="414">
    <w:name w:val="TOC4"/>
    <w:basedOn w:val="1"/>
    <w:qFormat/>
    <w:uiPriority w:val="0"/>
  </w:style>
  <w:style w:type="paragraph" w:customStyle="1" w:styleId="415">
    <w:name w:val="TOCHeading"/>
    <w:basedOn w:val="1"/>
    <w:qFormat/>
    <w:uiPriority w:val="0"/>
  </w:style>
  <w:style w:type="paragraph" w:customStyle="1" w:styleId="416">
    <w:name w:val="Translation"/>
    <w:basedOn w:val="357"/>
    <w:qFormat/>
    <w:uiPriority w:val="0"/>
    <w:rPr>
      <w:color w:val="7030A0"/>
    </w:rPr>
  </w:style>
  <w:style w:type="paragraph" w:customStyle="1" w:styleId="417">
    <w:name w:val="Update"/>
    <w:basedOn w:val="1"/>
    <w:qFormat/>
    <w:uiPriority w:val="0"/>
    <w:pPr>
      <w:pBdr>
        <w:top w:val="dashed" w:color="auto" w:sz="4" w:space="6"/>
        <w:bottom w:val="dashed" w:color="auto" w:sz="4" w:space="16"/>
      </w:pBdr>
      <w:spacing w:line="560" w:lineRule="exact"/>
      <w:ind w:firstLine="720"/>
    </w:pPr>
    <w:rPr>
      <w:rFonts w:ascii="Cambria Math" w:hAnsi="Cambria Math" w:eastAsia="Times New Roman" w:cs="Times New Roman"/>
      <w:color w:val="760016"/>
      <w:sz w:val="24"/>
      <w:szCs w:val="20"/>
      <w:lang w:val="en-GB"/>
    </w:rPr>
  </w:style>
  <w:style w:type="paragraph" w:customStyle="1" w:styleId="418">
    <w:name w:val="Value"/>
    <w:basedOn w:val="1"/>
    <w:next w:val="1"/>
    <w:qFormat/>
    <w:uiPriority w:val="0"/>
  </w:style>
  <w:style w:type="paragraph" w:customStyle="1" w:styleId="419">
    <w:name w:val="Video"/>
    <w:basedOn w:val="1"/>
    <w:qFormat/>
    <w:uiPriority w:val="0"/>
    <w:pPr>
      <w:pBdr>
        <w:top w:val="wave" w:color="auto" w:sz="6" w:space="8"/>
        <w:bottom w:val="wave" w:color="auto" w:sz="6" w:space="12"/>
      </w:pBdr>
      <w:spacing w:after="120" w:line="280" w:lineRule="exact"/>
      <w:jc w:val="center"/>
    </w:pPr>
    <w:rPr>
      <w:rFonts w:ascii="Arial Unicode MS" w:hAnsi="Arial Unicode MS" w:eastAsia="Arial Unicode MS" w:cs="Times New Roman"/>
      <w:color w:val="FF0000"/>
      <w:sz w:val="24"/>
      <w:szCs w:val="20"/>
    </w:rPr>
  </w:style>
  <w:style w:type="paragraph" w:customStyle="1" w:styleId="420">
    <w:name w:val="Worksolution"/>
    <w:basedOn w:val="1"/>
    <w:uiPriority w:val="0"/>
    <w:rPr>
      <w:rFonts w:ascii="Times New Roman" w:hAnsi="Times New Roman" w:eastAsia="Times New Roman" w:cs="Times New Roman"/>
      <w:sz w:val="24"/>
      <w:szCs w:val="24"/>
      <w:lang w:val="en-GB" w:bidi="ar-DZ"/>
    </w:rPr>
  </w:style>
  <w:style w:type="paragraph" w:customStyle="1" w:styleId="421">
    <w:name w:val="Yours"/>
    <w:basedOn w:val="1"/>
    <w:next w:val="1"/>
    <w:qFormat/>
    <w:uiPriority w:val="0"/>
  </w:style>
  <w:style w:type="paragraph" w:styleId="422">
    <w:name w:val="No Spacing"/>
    <w:qFormat/>
    <w:uiPriority w:val="1"/>
    <w:rPr>
      <w:rFonts w:asciiTheme="minorHAnsi" w:hAnsiTheme="minorHAnsi" w:eastAsiaTheme="minorHAnsi" w:cstheme="minorBidi"/>
      <w:sz w:val="22"/>
      <w:szCs w:val="22"/>
      <w:lang w:val="en-US" w:eastAsia="en-US" w:bidi="ar-SA"/>
    </w:rPr>
  </w:style>
  <w:style w:type="character" w:customStyle="1" w:styleId="423">
    <w:name w:val="KeyTerm"/>
    <w:basedOn w:val="78"/>
    <w:qFormat/>
    <w:uiPriority w:val="1"/>
    <w:rPr>
      <w:color w:val="E46C0A" w:themeColor="accent6" w:themeShade="BF"/>
    </w:rPr>
  </w:style>
  <w:style w:type="character" w:customStyle="1" w:styleId="424">
    <w:name w:val="OtherTitle"/>
    <w:basedOn w:val="78"/>
    <w:qFormat/>
    <w:uiPriority w:val="1"/>
    <w:rPr>
      <w:shd w:val="clear" w:color="auto" w:fill="B6DDE8" w:themeFill="accent5" w:themeFillTint="66"/>
    </w:rPr>
  </w:style>
  <w:style w:type="paragraph" w:customStyle="1" w:styleId="425">
    <w:name w:val="SidebarText"/>
    <w:basedOn w:val="1"/>
    <w:qFormat/>
    <w:uiPriority w:val="0"/>
    <w:pPr>
      <w:spacing w:line="360" w:lineRule="auto"/>
      <w:ind w:left="475"/>
    </w:pPr>
    <w:rPr>
      <w:rFonts w:ascii="Times New Roman" w:hAnsi="Times New Roman" w:eastAsia="Times New Roman" w:cs="Times New Roman"/>
      <w:sz w:val="24"/>
      <w:szCs w:val="20"/>
    </w:rPr>
  </w:style>
  <w:style w:type="character" w:customStyle="1" w:styleId="426">
    <w:name w:val="term-InText"/>
    <w:uiPriority w:val="1"/>
  </w:style>
  <w:style w:type="paragraph" w:customStyle="1" w:styleId="427">
    <w:name w:val="CCSHead"/>
    <w:basedOn w:val="181"/>
    <w:qFormat/>
    <w:uiPriority w:val="0"/>
  </w:style>
  <w:style w:type="paragraph" w:customStyle="1" w:styleId="428">
    <w:name w:val="CCSDescription"/>
    <w:basedOn w:val="182"/>
    <w:qFormat/>
    <w:uiPriority w:val="0"/>
  </w:style>
  <w:style w:type="paragraph" w:customStyle="1" w:styleId="429">
    <w:name w:val="AlgorithmCaption"/>
    <w:basedOn w:val="1"/>
    <w:uiPriority w:val="0"/>
    <w:pPr>
      <w:pBdr>
        <w:top w:val="single" w:color="auto" w:sz="4" w:space="2"/>
        <w:bottom w:val="single" w:color="auto" w:sz="4" w:space="2"/>
      </w:pBdr>
      <w:spacing w:before="200"/>
    </w:pPr>
  </w:style>
  <w:style w:type="paragraph" w:customStyle="1" w:styleId="430">
    <w:name w:val="RefFormatHead"/>
    <w:basedOn w:val="1"/>
    <w:qFormat/>
    <w:uiPriority w:val="0"/>
    <w:pPr>
      <w:spacing w:before="220"/>
    </w:pPr>
    <w:rPr>
      <w:rFonts w:cs="Linux Libertine"/>
      <w:b/>
      <w:sz w:val="16"/>
    </w:rPr>
  </w:style>
  <w:style w:type="paragraph" w:customStyle="1" w:styleId="431">
    <w:name w:val="RefFormatPara"/>
    <w:basedOn w:val="1"/>
    <w:qFormat/>
    <w:uiPriority w:val="0"/>
    <w:pPr>
      <w:spacing w:before="60" w:after="60"/>
      <w:contextualSpacing/>
    </w:pPr>
    <w:rPr>
      <w:sz w:val="16"/>
    </w:rPr>
  </w:style>
  <w:style w:type="paragraph" w:customStyle="1" w:styleId="432">
    <w:name w:val="AppendixH4"/>
    <w:basedOn w:val="189"/>
    <w:qFormat/>
    <w:uiPriority w:val="0"/>
    <w:rPr>
      <w:lang w:eastAsia="it-IT"/>
    </w:rPr>
  </w:style>
  <w:style w:type="paragraph" w:customStyle="1" w:styleId="433">
    <w:name w:val="Style1"/>
    <w:basedOn w:val="121"/>
    <w:qFormat/>
    <w:uiPriority w:val="0"/>
  </w:style>
  <w:style w:type="paragraph" w:customStyle="1" w:styleId="434">
    <w:name w:val="PermissionBlock"/>
    <w:basedOn w:val="59"/>
    <w:qFormat/>
    <w:uiPriority w:val="0"/>
  </w:style>
  <w:style w:type="paragraph" w:customStyle="1" w:styleId="435">
    <w:name w:val="Bibliography"/>
    <w:basedOn w:val="1"/>
    <w:next w:val="1"/>
    <w:semiHidden/>
    <w:unhideWhenUsed/>
    <w:uiPriority w:val="37"/>
  </w:style>
  <w:style w:type="character" w:customStyle="1" w:styleId="436">
    <w:name w:val="Body Text Char"/>
    <w:basedOn w:val="78"/>
    <w:link w:val="31"/>
    <w:uiPriority w:val="0"/>
    <w:rPr>
      <w:rFonts w:ascii="Linux Libertine" w:hAnsi="Linux Libertine" w:eastAsiaTheme="minorHAnsi" w:cstheme="minorBidi"/>
      <w:sz w:val="18"/>
      <w:szCs w:val="22"/>
      <w:lang w:val="en-US" w:eastAsia="en-US"/>
    </w:rPr>
  </w:style>
  <w:style w:type="character" w:customStyle="1" w:styleId="437">
    <w:name w:val="Body Text 2 Char"/>
    <w:basedOn w:val="78"/>
    <w:link w:val="64"/>
    <w:uiPriority w:val="0"/>
    <w:rPr>
      <w:rFonts w:ascii="Linux Libertine" w:hAnsi="Linux Libertine" w:eastAsiaTheme="minorHAnsi" w:cstheme="minorBidi"/>
      <w:sz w:val="18"/>
      <w:szCs w:val="22"/>
      <w:lang w:val="en-US" w:eastAsia="en-US"/>
    </w:rPr>
  </w:style>
  <w:style w:type="character" w:customStyle="1" w:styleId="438">
    <w:name w:val="Body Text 3 Char"/>
    <w:basedOn w:val="78"/>
    <w:link w:val="28"/>
    <w:uiPriority w:val="0"/>
    <w:rPr>
      <w:rFonts w:ascii="Linux Libertine" w:hAnsi="Linux Libertine" w:eastAsiaTheme="minorHAnsi" w:cstheme="minorBidi"/>
      <w:sz w:val="16"/>
      <w:szCs w:val="16"/>
      <w:lang w:val="en-US" w:eastAsia="en-US"/>
    </w:rPr>
  </w:style>
  <w:style w:type="character" w:customStyle="1" w:styleId="439">
    <w:name w:val="Body Text First Indent Char"/>
    <w:basedOn w:val="436"/>
    <w:link w:val="74"/>
    <w:uiPriority w:val="0"/>
    <w:rPr>
      <w:rFonts w:ascii="Linux Libertine" w:hAnsi="Linux Libertine" w:eastAsiaTheme="minorHAnsi" w:cstheme="minorBidi"/>
      <w:sz w:val="18"/>
      <w:szCs w:val="22"/>
      <w:lang w:val="en-US" w:eastAsia="en-US"/>
    </w:rPr>
  </w:style>
  <w:style w:type="character" w:customStyle="1" w:styleId="440">
    <w:name w:val="Body Text Indent Char"/>
    <w:basedOn w:val="78"/>
    <w:link w:val="32"/>
    <w:uiPriority w:val="0"/>
    <w:rPr>
      <w:rFonts w:ascii="Linux Libertine" w:hAnsi="Linux Libertine" w:eastAsiaTheme="minorHAnsi" w:cstheme="minorBidi"/>
      <w:sz w:val="18"/>
      <w:szCs w:val="22"/>
      <w:lang w:val="en-US" w:eastAsia="en-US"/>
    </w:rPr>
  </w:style>
  <w:style w:type="character" w:customStyle="1" w:styleId="441">
    <w:name w:val="Body Text First Indent 2 Char"/>
    <w:basedOn w:val="440"/>
    <w:link w:val="75"/>
    <w:uiPriority w:val="0"/>
    <w:rPr>
      <w:rFonts w:ascii="Linux Libertine" w:hAnsi="Linux Libertine" w:eastAsiaTheme="minorHAnsi" w:cstheme="minorBidi"/>
      <w:sz w:val="18"/>
      <w:szCs w:val="22"/>
      <w:lang w:val="en-US" w:eastAsia="en-US"/>
    </w:rPr>
  </w:style>
  <w:style w:type="character" w:customStyle="1" w:styleId="442">
    <w:name w:val="Body Text Indent 2 Char"/>
    <w:basedOn w:val="78"/>
    <w:link w:val="45"/>
    <w:uiPriority w:val="0"/>
    <w:rPr>
      <w:rFonts w:ascii="Linux Libertine" w:hAnsi="Linux Libertine" w:eastAsiaTheme="minorHAnsi" w:cstheme="minorBidi"/>
      <w:sz w:val="18"/>
      <w:szCs w:val="22"/>
      <w:lang w:val="en-US" w:eastAsia="en-US"/>
    </w:rPr>
  </w:style>
  <w:style w:type="character" w:customStyle="1" w:styleId="443">
    <w:name w:val="Body Text Indent 3 Char"/>
    <w:basedOn w:val="78"/>
    <w:link w:val="61"/>
    <w:uiPriority w:val="0"/>
    <w:rPr>
      <w:rFonts w:ascii="Linux Libertine" w:hAnsi="Linux Libertine" w:eastAsiaTheme="minorHAnsi" w:cstheme="minorBidi"/>
      <w:sz w:val="16"/>
      <w:szCs w:val="16"/>
      <w:lang w:val="en-US" w:eastAsia="en-US"/>
    </w:rPr>
  </w:style>
  <w:style w:type="character" w:customStyle="1" w:styleId="444">
    <w:name w:val="Closing Char"/>
    <w:basedOn w:val="78"/>
    <w:link w:val="29"/>
    <w:uiPriority w:val="0"/>
    <w:rPr>
      <w:rFonts w:ascii="Linux Libertine" w:hAnsi="Linux Libertine" w:eastAsiaTheme="minorHAnsi" w:cstheme="minorBidi"/>
      <w:sz w:val="18"/>
      <w:szCs w:val="22"/>
      <w:lang w:val="en-US" w:eastAsia="en-US"/>
    </w:rPr>
  </w:style>
  <w:style w:type="character" w:customStyle="1" w:styleId="445">
    <w:name w:val="Date Char1"/>
    <w:basedOn w:val="78"/>
    <w:link w:val="44"/>
    <w:uiPriority w:val="0"/>
    <w:rPr>
      <w:rFonts w:ascii="Linux Libertine" w:hAnsi="Linux Libertine" w:eastAsiaTheme="minorHAnsi" w:cstheme="minorBidi"/>
      <w:sz w:val="18"/>
      <w:szCs w:val="22"/>
      <w:lang w:val="en-US" w:eastAsia="en-US"/>
    </w:rPr>
  </w:style>
  <w:style w:type="character" w:customStyle="1" w:styleId="446">
    <w:name w:val="Document Map Char"/>
    <w:basedOn w:val="78"/>
    <w:link w:val="24"/>
    <w:uiPriority w:val="0"/>
    <w:rPr>
      <w:rFonts w:ascii="Tahoma" w:hAnsi="Tahoma" w:cs="Tahoma" w:eastAsiaTheme="minorHAnsi"/>
      <w:sz w:val="16"/>
      <w:szCs w:val="16"/>
      <w:lang w:val="en-US" w:eastAsia="en-US"/>
    </w:rPr>
  </w:style>
  <w:style w:type="character" w:customStyle="1" w:styleId="447">
    <w:name w:val="E-mail Signature Char"/>
    <w:basedOn w:val="78"/>
    <w:link w:val="17"/>
    <w:uiPriority w:val="0"/>
    <w:rPr>
      <w:rFonts w:ascii="Linux Libertine" w:hAnsi="Linux Libertine" w:eastAsiaTheme="minorHAnsi" w:cstheme="minorBidi"/>
      <w:sz w:val="18"/>
      <w:szCs w:val="22"/>
      <w:lang w:val="en-US" w:eastAsia="en-US"/>
    </w:rPr>
  </w:style>
  <w:style w:type="character" w:customStyle="1" w:styleId="448">
    <w:name w:val="HTML Address Char"/>
    <w:basedOn w:val="78"/>
    <w:link w:val="38"/>
    <w:uiPriority w:val="0"/>
    <w:rPr>
      <w:rFonts w:ascii="Linux Libertine" w:hAnsi="Linux Libertine" w:eastAsiaTheme="minorHAnsi" w:cstheme="minorBidi"/>
      <w:i/>
      <w:iCs/>
      <w:sz w:val="18"/>
      <w:szCs w:val="22"/>
      <w:lang w:val="en-US" w:eastAsia="en-US"/>
    </w:rPr>
  </w:style>
  <w:style w:type="character" w:customStyle="1" w:styleId="449">
    <w:name w:val="HTML Preformatted Char"/>
    <w:basedOn w:val="78"/>
    <w:link w:val="68"/>
    <w:uiPriority w:val="0"/>
    <w:rPr>
      <w:rFonts w:ascii="Consolas" w:hAnsi="Consolas" w:cs="Consolas" w:eastAsiaTheme="minorHAnsi"/>
      <w:lang w:val="en-US" w:eastAsia="en-US"/>
    </w:rPr>
  </w:style>
  <w:style w:type="paragraph" w:styleId="450">
    <w:name w:val="Intense Quote"/>
    <w:basedOn w:val="1"/>
    <w:next w:val="1"/>
    <w:link w:val="451"/>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451">
    <w:name w:val="Intense Quote Char"/>
    <w:basedOn w:val="78"/>
    <w:link w:val="450"/>
    <w:uiPriority w:val="30"/>
    <w:rPr>
      <w:rFonts w:ascii="Linux Libertine" w:hAnsi="Linux Libertine" w:eastAsiaTheme="minorHAnsi" w:cstheme="minorBidi"/>
      <w:b/>
      <w:bCs/>
      <w:i/>
      <w:iCs/>
      <w:color w:val="4F81BD" w:themeColor="accent1"/>
      <w:sz w:val="18"/>
      <w:szCs w:val="22"/>
      <w:lang w:val="en-US" w:eastAsia="en-US"/>
      <w14:textFill>
        <w14:solidFill>
          <w14:schemeClr w14:val="accent1"/>
        </w14:solidFill>
      </w14:textFill>
    </w:rPr>
  </w:style>
  <w:style w:type="character" w:customStyle="1" w:styleId="452">
    <w:name w:val="Macro Text Char"/>
    <w:basedOn w:val="78"/>
    <w:link w:val="2"/>
    <w:uiPriority w:val="0"/>
    <w:rPr>
      <w:rFonts w:ascii="Consolas" w:hAnsi="Consolas" w:cs="Consolas" w:eastAsiaTheme="minorHAnsi"/>
      <w:lang w:val="en-US" w:eastAsia="en-US"/>
    </w:rPr>
  </w:style>
  <w:style w:type="character" w:customStyle="1" w:styleId="453">
    <w:name w:val="Message Header Char"/>
    <w:basedOn w:val="78"/>
    <w:link w:val="67"/>
    <w:uiPriority w:val="0"/>
    <w:rPr>
      <w:rFonts w:asciiTheme="majorHAnsi" w:hAnsiTheme="majorHAnsi" w:eastAsiaTheme="majorEastAsia" w:cstheme="majorBidi"/>
      <w:sz w:val="24"/>
      <w:szCs w:val="24"/>
      <w:shd w:val="pct20" w:color="auto" w:fill="auto"/>
      <w:lang w:val="en-US" w:eastAsia="en-US"/>
    </w:rPr>
  </w:style>
  <w:style w:type="character" w:customStyle="1" w:styleId="454">
    <w:name w:val="Note Heading Char"/>
    <w:basedOn w:val="78"/>
    <w:link w:val="14"/>
    <w:uiPriority w:val="0"/>
    <w:rPr>
      <w:rFonts w:ascii="Linux Libertine" w:hAnsi="Linux Libertine" w:eastAsiaTheme="minorHAnsi" w:cstheme="minorBidi"/>
      <w:sz w:val="18"/>
      <w:szCs w:val="22"/>
      <w:lang w:val="en-US" w:eastAsia="en-US"/>
    </w:rPr>
  </w:style>
  <w:style w:type="character" w:customStyle="1" w:styleId="455">
    <w:name w:val="Plain Text Char"/>
    <w:basedOn w:val="78"/>
    <w:link w:val="40"/>
    <w:uiPriority w:val="0"/>
    <w:rPr>
      <w:rFonts w:ascii="Consolas" w:hAnsi="Consolas" w:cs="Consolas" w:eastAsiaTheme="minorHAnsi"/>
      <w:sz w:val="21"/>
      <w:szCs w:val="21"/>
      <w:lang w:val="en-US" w:eastAsia="en-US"/>
    </w:rPr>
  </w:style>
  <w:style w:type="character" w:customStyle="1" w:styleId="456">
    <w:name w:val="Signature Char"/>
    <w:basedOn w:val="78"/>
    <w:link w:val="52"/>
    <w:uiPriority w:val="0"/>
    <w:rPr>
      <w:rFonts w:ascii="Linux Libertine" w:hAnsi="Linux Libertine" w:eastAsiaTheme="minorHAnsi" w:cstheme="minorBidi"/>
      <w:sz w:val="18"/>
      <w:szCs w:val="22"/>
      <w:lang w:val="en-US" w:eastAsia="en-US"/>
    </w:rPr>
  </w:style>
  <w:style w:type="character" w:customStyle="1" w:styleId="457">
    <w:name w:val="Title Char"/>
    <w:basedOn w:val="78"/>
    <w:link w:val="72"/>
    <w:uiPriority w:val="0"/>
    <w:rPr>
      <w:rFonts w:asciiTheme="majorHAnsi" w:hAnsiTheme="majorHAnsi" w:eastAsiaTheme="majorEastAsia" w:cstheme="majorBidi"/>
      <w:color w:val="17375E" w:themeColor="text2" w:themeShade="BF"/>
      <w:spacing w:val="5"/>
      <w:kern w:val="28"/>
      <w:sz w:val="52"/>
      <w:szCs w:val="52"/>
      <w:lang w:val="en-US" w:eastAsia="en-US"/>
    </w:rPr>
  </w:style>
  <w:style w:type="paragraph" w:customStyle="1" w:styleId="458">
    <w:name w:val="TOC Heading"/>
    <w:basedOn w:val="3"/>
    <w:next w:val="1"/>
    <w:semiHidden/>
    <w:unhideWhenUsed/>
    <w:qFormat/>
    <w:uiPriority w:val="39"/>
    <w:pPr>
      <w:outlineLvl w:val="9"/>
    </w:pPr>
  </w:style>
  <w:style w:type="paragraph" w:customStyle="1" w:styleId="459">
    <w:name w:val="references"/>
    <w:uiPriority w:val="0"/>
    <w:pPr>
      <w:numPr>
        <w:ilvl w:val="0"/>
        <w:numId w:val="18"/>
      </w:numPr>
      <w:spacing w:after="50" w:line="180" w:lineRule="exact"/>
      <w:jc w:val="both"/>
    </w:pPr>
    <w:rPr>
      <w:rFonts w:ascii="Times New Roman" w:hAnsi="Times New Roman" w:eastAsia="MS Mincho" w:cs="Times New Roman"/>
      <w:sz w:val="16"/>
      <w:szCs w:val="16"/>
      <w:lang w:val="en-US" w:eastAsia="en-US" w:bidi="ar-SA"/>
    </w:rPr>
  </w:style>
  <w:style w:type="paragraph" w:customStyle="1" w:styleId="460">
    <w:name w:val="x_msonormal"/>
    <w:basedOn w:val="1"/>
    <w:semiHidden/>
    <w:uiPriority w:val="99"/>
    <w:rPr>
      <w:rFonts w:ascii="Times New Roman" w:hAnsi="Times New Roman" w:cs="Times New Roman"/>
      <w:sz w:val="24"/>
      <w:szCs w:val="24"/>
    </w:rPr>
  </w:style>
  <w:style w:type="character" w:customStyle="1" w:styleId="461">
    <w:name w:val="ArticleNumber"/>
    <w:basedOn w:val="78"/>
    <w:qFormat/>
    <w:uiPriority w:val="1"/>
    <w:rPr>
      <w:color w:val="7030A0"/>
    </w:rPr>
  </w:style>
  <w:style w:type="paragraph" w:customStyle="1" w:styleId="462">
    <w:name w:val="Image"/>
    <w:basedOn w:val="1"/>
    <w:qFormat/>
    <w:uiPriority w:val="0"/>
    <w:pPr>
      <w:jc w:val="center"/>
    </w:pPr>
  </w:style>
  <w:style w:type="paragraph" w:customStyle="1" w:styleId="463">
    <w:name w:val="para"/>
    <w:basedOn w:val="1"/>
    <w:qFormat/>
    <w:uiPriority w:val="0"/>
    <w:pPr>
      <w:spacing w:after="120" w:line="240" w:lineRule="auto"/>
      <w:ind w:left="40" w:firstLine="720"/>
    </w:pPr>
    <w:rPr>
      <w:rFonts w:eastAsia="Times New Roman" w:cs="Times New Roman" w:asciiTheme="majorHAnsi" w:hAnsiTheme="majorHAnsi"/>
      <w:sz w:val="22"/>
      <w:szCs w:val="24"/>
    </w:rPr>
  </w:style>
  <w:style w:type="character" w:customStyle="1" w:styleId="464">
    <w:name w:val="text-base"/>
    <w:basedOn w:val="78"/>
    <w:uiPriority w:val="0"/>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3.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jpeg"/><Relationship Id="rId11" Type="http://schemas.openxmlformats.org/officeDocument/2006/relationships/oleObject" Target="embeddings/oleObject2.bin"/><Relationship Id="rId10" Type="http://schemas.openxmlformats.org/officeDocument/2006/relationships/image" Target="media/image1.w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oweredit-8-02-2018\framework\Templates\ACM.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Workflow version="v.1.13">
  <Filtration versionrequired="True" status="DONE" StartTime="25-07-2014 13:27:04" EndTime="25-07-2014 13:28:29">
    <Mandatory>
      <P status="DONE" StartTime="25-07-2014 13:27:42" EndTime="25-07-2014 13:27:43">(1) * Replace leftmost and rightmost char -(hyphen) of superscript matter, into minus</P>
      <P status="DONE" StartTime="25-07-2014 13:27:43" EndTime="25-07-2014 13:27:44">(2) * Replace all variations of degree into 'degree' symbol</P>
      <P status="DONE" StartTime="25-07-2014 13:27:44" EndTime="25-07-2014 13:27:44">(3) * Remove unwanted blank lines</P>
      <P status="DONE" StartTime="25-07-2014 13:27:44" EndTime="25-07-2014 13:27:44">(4) * Replace underlined 'plus' sign(s) with plus/minus symbol(s)</P>
      <P status="DONE" StartTime="25-07-2014 13:27:44" EndTime="25-07-2014 13:27:44">(5) * Replace underlined 'Greater Than' symbol(s) with 'Greater Than or Equal To' symbol(s)</P>
      <P status="DONE" StartTime="25-07-2014 13:27:44" EndTime="25-07-2014 13:27:45">(6) * Replace underlined 'Less Than' symbol(s) with 'Less Than or Equal To' symbol(s)</P>
      <P status="DONE" StartTime="25-07-2014 13:27:45" EndTime="25-07-2014 13:27:46">(7) * Replace 'x' with 'multiplication' symbol</P>
      <P status="DONE" StartTime="25-07-2014 13:27:46" EndTime="25-07-2014 13:27:46">(8) * Remove space(s) before tab</P>
      <P status="DONE" StartTime="25-07-2014 13:27:46" EndTime="25-07-2014 13:27:46">(9) * Remove space(s) after tab</P>
      <P status="DONE" StartTime="25-07-2014 13:27:46" EndTime="25-07-2014 13:27:47">(10) * Remove tab(s) before paragraph mark</P>
      <P status="DONE" StartTime="25-07-2014 13:27:47" EndTime="25-07-2014 13:27:47">(11) * Remove tab(s) after paragraph mark</P>
      <P status="DONE" StartTime="25-07-2014 13:27:47" EndTime="25-07-2014 13:27:50">(12) * Remove space(s) before paragraph mark</P>
      <P status="DONE" StartTime="25-07-2014 13:27:50" EndTime="25-07-2014 13:27:51">(13) * Remove space(s) after paragraph mark</P>
      <P status="DONE" StartTime="25-07-2014 13:27:51" EndTime="25-07-2014 13:27:51">(14) * Replace multiple space(s) with single space</P>
      <P status="DONE" StartTime="25-07-2014 13:27:51" EndTime="25-07-2014 13:28:14">(16) * Replace 'single hyphen' inside page range/number range with 'double hyphen'</P>
      <P status="DONE" StartTime="25-07-2014 13:28:14" EndTime="25-07-2014 13:28:14">(18) * Change smart quote(s) to straight quote(s)</P>
      <P status="DONE" StartTime="25-07-2014 13:28:14" EndTime="25-07-2014 13:28:15">(19) * Change straight quote(s) to smart quote(s)</P>
      <P status="DONE" StartTime="25-07-2014 13:28:15" EndTime="25-07-2014 13:28:15">(20) * Change three consecutive dots to Ellipsis(...)</P>
      <P status="DONE" StartTime="25-07-2014 13:28:15" EndTime="25-07-2014 13:28:16">(22) * Remove space(s) before comma</P>
      <P status="DONE" StartTime="25-07-2014 13:28:16" EndTime="25-07-2014 13:28:16">(23) * Remove space(s) before semicolon</P>
      <P status="DONE" StartTime="25-07-2014 13:28:16" EndTime="25-07-2014 13:28:17">(24) * Remove space(s) before period</P>
      <P status="DONE" StartTime="25-07-2014 13:28:17" EndTime="25-07-2014 13:28:17">(25) * Remove space(s) before closing parenthesis</P>
      <P status="DONE" StartTime="25-07-2014 13:28:17" EndTime="25-07-2014 13:28:17">(26) * Remove space(s) after opening parenthesis</P>
      <P status="DONE" StartTime="25-07-2014 13:28:17" EndTime="25-07-2014 13:28:18">(28) * Remove space(s) before % sign</P>
      <P status="DONE" StartTime="25-07-2014 13:28:18" EndTime="25-07-2014 13:28:18">(29) * Remove space before Celsius or Fahrenheit sign</P>
      <P status="DONE" StartTime="25-07-2014 13:28:18" EndTime="25-07-2014 13:28:19">(34) * Convert 'direction' sign(s) to symbol(s)</P>
      <P status="DONE" StartTime="25-07-2014 13:28:19" EndTime="25-07-2014 13:28:20">(38) * Remove unwanted section/page/column Breaks</P>
      <P status="DONE" StartTime="25-07-2014 13:28:20" EndTime="25-07-2014 13:28:22">(47) * Convert 'direction' arrow(s) to symbol(s)</P>
    </Mandatory>
    <Optional>
      <P status="YTS">(15) * Change 'Em Dash' with --- (triple hyphen) and 'En Dash' with -- (double hyphen)</P>
      <P status="YTS">(17) * Change 'double hyphen' inside page range/number range into 'single hyphen'</P>
      <P status="YTS">(21) * Change hyphen (with space both side) into En Dash (with space both side)</P>
      <P status="YTS">(27) * Remove comma from digits</P>
      <P status="YTS">(30) * Convert tab mark(s) to standard form</P>
      <P status="YTS">(31) * Add 'space' before and after 'equal sign'</P>
      <P status="YTS">(32) * Move 'period' from outside closing double quote(s) to inside</P>
      <P status="YTS">(33) * Move 'comma' from outside closing double quote(s) to inside</P>
      <P status="YTS">(35) * Convert 'hard return' mark(s) to standard form</P>
      <P status="YTS">(36) * Insert 'En Space' in COMMON SI and Metric units</P>
      <P status="YTS">(37) * Insert 'En Space' for COMPLEX (&gt;550 units) SI and Metric units</P>
      <P status="YTS">(39) * Replace Em dash with spaces on both sides to En dash with spaces on both sides</P>
      <P status="YTS">(40) * Replace --- (Triple hyphens) with spaces on both sides to En dash with spaces on both sides</P>
      <P status="YTS">(41) * Replace --- (Triple hyphens) without spaces on both sides to En dash with spaces on both sides</P>
      <P status="YTS">(42) * Replace -- (Double hyphens) with spaces on both sides to En dash with spaces on both sides</P>
      <P status="YTS">(43) * Insert 'Non-breaking Space' for COMPLEX (&gt;550 units) SI and Metric units</P>
      <P status="YTS">(44) * Remove header and footer information</P>
      <P status="YTS">(45) * Remove space before superscript footnote/endnote citations</P>
      <P status="YTS">(46) * Remove Optional Hyphen Between Word</P>
    </Optional>
  </Filtration>
  <BodyStyling versionrequired="True" status="DONE" StartTime="25-07-2014 13:29:21" EndTime="25-07-2014 13:33:39">
    <TagMapping status="DONE">
    </TagMapping>
    <StyleMapping status="DONE">
    </StyleMapping>
  </BodyStyling>
  <Reference versionrequired="True" status="DONE" StartTime="25-07-2014 13:34:10" EndTime="25-07-2014 13:37:04">
  </Reference>
  <CrossLinking versionrequired="True" status="YTS">
  </CrossLinking>
  <DOI versionrequired="True" status="YTS">
  </DOI>
  <Metadata versionrequired="True" status="YTS">
    <Global>
      <JournalID type="publisher">PRB</JournalID>
      <JournalID type="coden">PRBMDO</JournalID>
      <JournalID type="hwp">
      </JournalID>
      <JournalID type="pmc">
      </JournalID>
      <JournalID type="nlmta">
      </JournalID>
      <JournalID type="pmid">
      </JournalID>
      <JournalID type="pumbed">
      </JournalID>
      <JournalID type="doi">
      </JournalID>
      <JournalID type="other">
      </JournalID>
      <JOURNALTITLE>Physical Review B</JOURNALTITLE>
      <JOURNALSUBTITLE>
      </JOURNALSUBTITLE>
      <TRANSJOURNALTITLE>
      </TRANSJOURNALTITLE>
      <ABBREVJOURNALTITLE>Phys. Rev. B</ABBREVJOURNALTITLE>
      <ISSNPRINT>1098-0121</ISSNPRINT>
      <ISSNONLINE>1550-235X</ISSNONLINE>
      <PUBLISHERNAME>American Physical Society</PUBLISHERNAME>
      <PUBLISHERLOCATION>
      </PUBLISHERLOCATION>
      <SELFURI>
      </SELFURI>
      <COPYRIGHTS>
      </COPYRIGHTS>
    </Global>
    <OPENACCESS>
      <OPEN_ACCESS_NO>
      </OPEN_ACCESS_NO>
      <OPEN_ACCESS_YES>
      </OPEN_ACCESS_YES>
      <OPEN_ACCESS_CC_BY>
      </OPEN_ACCESS_CC_BY>
      <OPEN_ACCESS_CC_BY_SA>
      </OPEN_ACCESS_CC_BY_SA>
      <OPEN_ACCESS_CC_BY_ND>
      </OPEN_ACCESS_CC_BY_ND>
      <OPEN_ACCESS_CC_BY_NC>
      </OPEN_ACCESS_CC_BY_NC>
      <OPEN_ACCESS_CC_BY_NC_SA>
      </OPEN_ACCESS_CC_BY_NC_SA>
      <OPEN_ACCESS_CC_BY_NC_ND>
      </OPEN_ACCESS_CC_BY_NC_ND>
    </OPENACCESS>
    <ArticleSpecific metafile="starter.txt">
      <ARTICLEID mandatory="False" active="True" metadata="%ACC" tagname=""/>
      <DOI mandatory="False" active="True" metadata="%SC" tagname=""/>
      <PMID mandatory="False" active="False" metadata="" tagname=""/>
      <CODEN mandatory="False" active="False" metadata="" tagname=""/>
      <MANUSCRIPT mandatory="False" active="True" metadata="%ACC" tagname=""/>
      <PII mandatory="False" active="False" metadata="" tagname=""/>
      <OTHER mandatory="False" active="False" metadata="" tagname=""/>
      <SUBJECT_LEVEL1 mandatory="False" active="True" metadata="%SC" tagname=""/>
      <SUBJECT_LEVEL2 mandatory="False" active="True" metadata="%SC" tagname=""/>
      <PUBDATE_PRINT mandatory="False" active="True" metadata="" tagname=""/>
      <PUBDATE_ONLINE mandatory="False" active="True" metadata="" tagname=""/>
      <HISTORYDATE_RECEIVED mandatory="False" active="True" metadata="%RD" tagname=""/>
      <HISTORYDATE_REV-REQUEST mandatory="False" active="False" metadata="" tagname=""/>
      <HISTORYDATE_REV-RECEIVED mandatory="False" active="True" metadata="%RDREV" tagname=""/>
      <HISTORYDATE_ACCEPTED mandatory="False" active="False" metadata="" tagname=""/>
      <VOLUME mandatory="False" active="True" metadata="" tagname="00"/>
      <ISSUE mandatory="False" active="True" metadata="" tagname="0"/>
      <SUPPLEMENTARY_MATERIAL mandatory="False" active="False" metadata="" tagname=""/>
      <COPYRIGHT_STATEMENT mandatory="False" active="True" metadata="%CP+%CPTXT+%CPHOLDER+%CPURL" tagname=""/>
      <OPEN_ACCESS mandatory="False" active="False" metadata="" tagname=""/>
      <ARTICLE_TYPE mandatory="False" active="True" metadata="%SC" tagname=""/>
    </ArticleSpecific>
  </Metadata>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CopyEditing versionrequired="True" status="YTS">
  </CopyEditing>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Utility>
    <Manual>
      <Category name="General">
        <Query>Please Check 3</Query>
      </Category>
    </Manual>
  </Utility>
  <Client id="5" name="APS" journalname="PRB"/>
</Workflow>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C6DF55-84F7-4782-BEBB-3BF2C4DD2676}">
  <ds:schemaRefs/>
</ds:datastoreItem>
</file>

<file path=customXml/itemProps3.xml><?xml version="1.0" encoding="utf-8"?>
<ds:datastoreItem xmlns:ds="http://schemas.openxmlformats.org/officeDocument/2006/customXml" ds:itemID="{4D45DBA2-DCF6-46BF-858B-9A8CC8161B4D}">
  <ds:schemaRefs/>
</ds:datastoreItem>
</file>

<file path=docProps/app.xml><?xml version="1.0" encoding="utf-8"?>
<Properties xmlns="http://schemas.openxmlformats.org/officeDocument/2006/extended-properties" xmlns:vt="http://schemas.openxmlformats.org/officeDocument/2006/docPropsVTypes">
  <Template>ACM.dotm</Template>
  <Company>Licence Owner</Company>
  <Pages>2</Pages>
  <Words>1248</Words>
  <Characters>7116</Characters>
  <Lines>59</Lines>
  <Paragraphs>16</Paragraphs>
  <TotalTime>0</TotalTime>
  <ScaleCrop>false</ScaleCrop>
  <LinksUpToDate>false</LinksUpToDate>
  <CharactersWithSpaces>8348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2018-05-22T09:05:00Z</dcterms:created>
  <dc:creator>FirstName Surname†, FirstName Surname, FirstName Surname</dc:creator>
  <dc:description>&lt;ccs2012&gt;
&lt;concept&gt;
&lt;concept_id&gt;10011007.10011074.10011081.10011082.10011083&lt;/concept_id&gt;
&lt;concept_desc&gt;Software and its engineering~Agile software development&lt;/concept_desc&gt; &lt;concept_significance&gt;500&lt;/concept_significance&gt;
&lt;/concept&gt;
&lt;/ccs2012&gt;</dc:description>
  <cp:keywords>Insert keyword text, Insert keyword text, Insert keyword text, Insert keyword text</cp:keywords>
  <cp:lastModifiedBy>IASED</cp:lastModifiedBy>
  <cp:lastPrinted>2018-05-22T11:24:00Z</cp:lastPrinted>
  <dcterms:modified xsi:type="dcterms:W3CDTF">2020-10-20T05:14:19Z</dcterms:modified>
  <dc:subject>• Insert CCS text here • Insert CCS text here   • Insert CCS text here</dc:subject>
  <dc:title>Insert Your Title Here</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Document Confidentiality">
    <vt:lpwstr>Unrestricted</vt:lpwstr>
  </property>
  <property fmtid="{D5CDD505-2E9C-101B-9397-08002B2CF9AE}" pid="4" name="_NewReviewCycle">
    <vt:lpwstr/>
  </property>
  <property fmtid="{D5CDD505-2E9C-101B-9397-08002B2CF9AE}" pid="5" name="Version">
    <vt:lpwstr>2.1.0</vt:lpwstr>
  </property>
  <property fmtid="{D5CDD505-2E9C-101B-9397-08002B2CF9AE}" pid="6" name="Language">
    <vt:lpwstr>English</vt:lpwstr>
  </property>
  <property fmtid="{D5CDD505-2E9C-101B-9397-08002B2CF9AE}" pid="7" name="KSOProductBuildVer">
    <vt:lpwstr>2052-11.1.0.9999</vt:lpwstr>
  </property>
</Properties>
</file>